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10"/>
        <w:textAlignment w:val="auto"/>
        <w:rPr>
          <w:rFonts w:ascii="Times New Roman"/>
          <w:sz w:val="18"/>
        </w:rPr>
      </w:pP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r>
        <w:rPr>
          <w:rFonts w:hint="eastAsia" w:ascii="华文中宋" w:eastAsia="华文中宋"/>
          <w:sz w:val="84"/>
        </w:rPr>
        <w:t>2020年学科</w:t>
      </w:r>
    </w:p>
    <w:p>
      <w:pPr>
        <w:keepNext/>
        <w:keepLines w:val="0"/>
        <w:pageBreakBefore w:val="0"/>
        <w:widowControl w:val="0"/>
        <w:kinsoku/>
        <w:wordWrap/>
        <w:overflowPunct/>
        <w:topLinePunct w:val="0"/>
        <w:autoSpaceDE w:val="0"/>
        <w:autoSpaceDN w:val="0"/>
        <w:bidi w:val="0"/>
        <w:adjustRightInd/>
        <w:snapToGrid/>
        <w:spacing w:before="0" w:line="1301" w:lineRule="exact"/>
        <w:ind w:left="2540" w:right="3159" w:firstLine="0"/>
        <w:jc w:val="center"/>
        <w:textAlignment w:val="auto"/>
        <w:rPr>
          <w:rFonts w:hint="eastAsia" w:ascii="华文中宋" w:eastAsia="华文中宋"/>
          <w:sz w:val="84"/>
        </w:rPr>
      </w:pPr>
      <w:r>
        <w:rPr>
          <w:rFonts w:hint="eastAsia" w:ascii="华文中宋" w:eastAsia="华文中宋"/>
          <w:sz w:val="84"/>
        </w:rPr>
        <w:t>自评简况表</w:t>
      </w:r>
    </w:p>
    <w:p>
      <w:pPr>
        <w:keepNext/>
        <w:keepLines w:val="0"/>
        <w:pageBreakBefore w:val="0"/>
        <w:widowControl w:val="0"/>
        <w:kinsoku/>
        <w:wordWrap/>
        <w:overflowPunct/>
        <w:topLinePunct w:val="0"/>
        <w:autoSpaceDE w:val="0"/>
        <w:autoSpaceDN w:val="0"/>
        <w:bidi w:val="0"/>
        <w:adjustRightInd/>
        <w:snapToGrid/>
        <w:spacing w:before="0" w:line="360" w:lineRule="auto"/>
        <w:ind w:left="2540" w:right="3157" w:firstLine="0"/>
        <w:jc w:val="center"/>
        <w:textAlignment w:val="auto"/>
        <w:rPr>
          <w:rFonts w:hint="eastAsia" w:ascii="华文仿宋" w:eastAsia="华文仿宋"/>
          <w:sz w:val="40"/>
        </w:rPr>
      </w:pPr>
    </w:p>
    <w:p>
      <w:pPr>
        <w:keepNext/>
        <w:keepLines w:val="0"/>
        <w:pageBreakBefore w:val="0"/>
        <w:widowControl w:val="0"/>
        <w:kinsoku/>
        <w:wordWrap/>
        <w:overflowPunct/>
        <w:topLinePunct w:val="0"/>
        <w:autoSpaceDE w:val="0"/>
        <w:autoSpaceDN w:val="0"/>
        <w:bidi w:val="0"/>
        <w:adjustRightInd/>
        <w:snapToGrid/>
        <w:spacing w:before="0" w:line="360" w:lineRule="auto"/>
        <w:ind w:left="2540" w:right="3157" w:firstLine="0"/>
        <w:jc w:val="center"/>
        <w:textAlignment w:val="auto"/>
        <w:rPr>
          <w:rFonts w:hint="eastAsia" w:ascii="华文仿宋" w:eastAsia="华文仿宋"/>
          <w:sz w:val="40"/>
        </w:rPr>
      </w:pPr>
      <w:r>
        <w:rPr>
          <w:rFonts w:hint="eastAsia" w:ascii="华文仿宋" w:eastAsia="华文仿宋"/>
          <w:sz w:val="40"/>
        </w:rPr>
        <w:t>（</w:t>
      </w:r>
      <w:r>
        <w:rPr>
          <w:rFonts w:hint="eastAsia" w:ascii="华文仿宋" w:eastAsia="华文仿宋"/>
          <w:sz w:val="40"/>
          <w:lang w:eastAsia="zh-CN"/>
        </w:rPr>
        <w:t>人文社科</w:t>
      </w:r>
      <w:r>
        <w:rPr>
          <w:rFonts w:hint="eastAsia" w:ascii="华文仿宋" w:eastAsia="华文仿宋"/>
          <w:sz w:val="40"/>
        </w:rPr>
        <w:t>）</w:t>
      </w: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sz w:val="20"/>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pStyle w:val="5"/>
        <w:keepNext/>
        <w:keepLines w:val="0"/>
        <w:pageBreakBefore w:val="0"/>
        <w:widowControl w:val="0"/>
        <w:kinsoku/>
        <w:wordWrap/>
        <w:overflowPunct/>
        <w:topLinePunct w:val="0"/>
        <w:autoSpaceDE w:val="0"/>
        <w:autoSpaceDN w:val="0"/>
        <w:bidi w:val="0"/>
        <w:adjustRightInd/>
        <w:snapToGrid/>
        <w:spacing w:before="11"/>
        <w:textAlignment w:val="auto"/>
        <w:rPr>
          <w:rFonts w:ascii="华文仿宋"/>
          <w:b/>
          <w:sz w:val="25"/>
        </w:rPr>
      </w:pP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center"/>
        <w:textAlignment w:val="auto"/>
        <w:rPr>
          <w:rFonts w:hint="eastAsia" w:ascii="华文仿宋" w:eastAsia="华文仿宋"/>
          <w:b/>
          <w:sz w:val="36"/>
          <w:szCs w:val="36"/>
        </w:rPr>
      </w:pPr>
      <w:r>
        <w:rPr>
          <w:rFonts w:hint="eastAsia" w:ascii="华文仿宋" w:eastAsia="华文仿宋"/>
          <w:b/>
          <w:sz w:val="36"/>
          <w:szCs w:val="36"/>
          <w:u w:val="none"/>
          <w:lang w:val="en-US" w:eastAsia="zh-CN"/>
        </w:rPr>
        <w:t xml:space="preserve">             </w:t>
      </w:r>
      <w:r>
        <w:rPr>
          <w:rFonts w:hint="eastAsia" w:ascii="华文仿宋" w:eastAsia="华文仿宋"/>
          <w:b/>
          <w:sz w:val="36"/>
          <w:szCs w:val="36"/>
          <w:u w:val="single"/>
          <w:lang w:val="en-US" w:eastAsia="zh-CN"/>
        </w:rPr>
        <w:t xml:space="preserve">              </w:t>
      </w:r>
      <w:r>
        <w:rPr>
          <w:rFonts w:hint="eastAsia" w:ascii="华文仿宋" w:eastAsia="华文仿宋"/>
          <w:b/>
          <w:sz w:val="36"/>
          <w:szCs w:val="36"/>
        </w:rPr>
        <w:t>级学科</w:t>
      </w:r>
      <w:r>
        <w:rPr>
          <w:rFonts w:hint="eastAsia" w:ascii="华文仿宋" w:eastAsia="华文仿宋"/>
          <w:b/>
          <w:sz w:val="36"/>
          <w:szCs w:val="36"/>
          <w:lang w:val="en-US" w:eastAsia="zh-CN"/>
        </w:rPr>
        <w:t xml:space="preserve">                                                                                                  </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right="4634"/>
        <w:jc w:val="center"/>
        <w:textAlignment w:val="auto"/>
        <w:rPr>
          <w:rFonts w:hint="eastAsia" w:ascii="华文仿宋" w:eastAsia="华文仿宋"/>
          <w:b/>
          <w:sz w:val="36"/>
          <w:szCs w:val="36"/>
        </w:rPr>
      </w:pPr>
      <w:r>
        <w:rPr>
          <w:rFonts w:hint="eastAsia" w:ascii="华文仿宋" w:eastAsia="华文仿宋"/>
          <w:b/>
          <w:sz w:val="36"/>
          <w:szCs w:val="36"/>
        </w:rPr>
        <w:t>名称：</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right="4634"/>
        <w:jc w:val="center"/>
        <w:textAlignment w:val="auto"/>
        <w:rPr>
          <w:rFonts w:hint="eastAsia" w:ascii="华文仿宋" w:eastAsia="华文仿宋"/>
          <w:b/>
          <w:sz w:val="36"/>
          <w:szCs w:val="36"/>
        </w:rPr>
      </w:pPr>
      <w:r>
        <w:rPr>
          <w:rFonts w:hint="eastAsia" w:ascii="华文仿宋" w:eastAsia="华文仿宋"/>
          <w:b/>
          <w:sz w:val="36"/>
          <w:szCs w:val="36"/>
        </w:rPr>
        <w:t>代码：</w:t>
      </w:r>
      <w:r>
        <w:rPr>
          <w:rFonts w:hint="eastAsia" w:ascii="华文仿宋" w:eastAsia="华文仿宋"/>
          <w:b/>
          <w:sz w:val="36"/>
          <w:szCs w:val="36"/>
          <w:u w:val="single"/>
          <w:lang w:val="en-US" w:eastAsia="zh-CN"/>
        </w:rPr>
        <w:t xml:space="preserve">                          </w:t>
      </w: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left"/>
        <w:textAlignment w:val="auto"/>
        <w:rPr>
          <w:rFonts w:hint="eastAsia" w:ascii="华文仿宋" w:eastAsia="华文仿宋"/>
          <w:b/>
          <w:sz w:val="28"/>
        </w:rPr>
      </w:pPr>
    </w:p>
    <w:p>
      <w:pPr>
        <w:keepNext/>
        <w:keepLines w:val="0"/>
        <w:pageBreakBefore w:val="0"/>
        <w:widowControl w:val="0"/>
        <w:kinsoku/>
        <w:wordWrap/>
        <w:overflowPunct/>
        <w:topLinePunct w:val="0"/>
        <w:autoSpaceDE w:val="0"/>
        <w:autoSpaceDN w:val="0"/>
        <w:bidi w:val="0"/>
        <w:adjustRightInd/>
        <w:snapToGrid/>
        <w:spacing w:before="295" w:line="194" w:lineRule="auto"/>
        <w:ind w:left="694" w:right="4634" w:firstLine="0"/>
        <w:jc w:val="left"/>
        <w:textAlignment w:val="auto"/>
        <w:rPr>
          <w:rFonts w:hint="eastAsia" w:ascii="华文仿宋" w:eastAsia="华文仿宋"/>
          <w:b/>
          <w:sz w:val="28"/>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华文仿宋"/>
          <w:b/>
          <w:sz w:val="20"/>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pStyle w:val="5"/>
        <w:keepNext/>
        <w:keepLines w:val="0"/>
        <w:pageBreakBefore w:val="0"/>
        <w:widowControl w:val="0"/>
        <w:kinsoku/>
        <w:wordWrap/>
        <w:overflowPunct/>
        <w:topLinePunct w:val="0"/>
        <w:autoSpaceDE w:val="0"/>
        <w:autoSpaceDN w:val="0"/>
        <w:bidi w:val="0"/>
        <w:adjustRightInd/>
        <w:snapToGrid/>
        <w:spacing w:before="8"/>
        <w:textAlignment w:val="auto"/>
        <w:rPr>
          <w:rFonts w:ascii="华文仿宋"/>
          <w:b/>
          <w:sz w:val="23"/>
        </w:rPr>
      </w:pPr>
    </w:p>
    <w:p>
      <w:pPr>
        <w:keepNext/>
        <w:keepLines w:val="0"/>
        <w:pageBreakBefore w:val="0"/>
        <w:widowControl w:val="0"/>
        <w:kinsoku/>
        <w:wordWrap/>
        <w:overflowPunct/>
        <w:topLinePunct w:val="0"/>
        <w:autoSpaceDE w:val="0"/>
        <w:autoSpaceDN w:val="0"/>
        <w:bidi w:val="0"/>
        <w:adjustRightInd/>
        <w:snapToGrid/>
        <w:spacing w:before="24"/>
        <w:ind w:left="2540" w:right="3159" w:firstLine="0"/>
        <w:jc w:val="center"/>
        <w:textAlignment w:val="auto"/>
        <w:rPr>
          <w:sz w:val="36"/>
        </w:rPr>
      </w:pPr>
      <w:r>
        <w:rPr>
          <w:sz w:val="36"/>
        </w:rPr>
        <w:t>填表说明</w:t>
      </w:r>
    </w:p>
    <w:p>
      <w:pPr>
        <w:keepNext/>
        <w:keepLines w:val="0"/>
        <w:pageBreakBefore w:val="0"/>
        <w:widowControl w:val="0"/>
        <w:kinsoku/>
        <w:wordWrap/>
        <w:overflowPunct/>
        <w:topLinePunct w:val="0"/>
        <w:autoSpaceDE w:val="0"/>
        <w:autoSpaceDN w:val="0"/>
        <w:bidi w:val="0"/>
        <w:adjustRightInd/>
        <w:snapToGrid/>
        <w:spacing w:before="138" w:line="280"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本表</w:t>
      </w:r>
      <w:r>
        <w:rPr>
          <w:rFonts w:hint="eastAsia" w:ascii="仿宋_GB2312" w:hAnsi="仿宋_GB2312" w:eastAsia="仿宋_GB2312"/>
          <w:sz w:val="24"/>
          <w:lang w:eastAsia="zh-CN"/>
        </w:rPr>
        <w:t>供</w:t>
      </w:r>
      <w:r>
        <w:rPr>
          <w:rFonts w:hint="eastAsia" w:ascii="仿宋_GB2312" w:hAnsi="仿宋_GB2312" w:eastAsia="仿宋_GB2312"/>
          <w:sz w:val="24"/>
        </w:rPr>
        <w:t>一级学科归属于经济学、法学、教育学、文学、历史学、管理学、艺术学等学科门类</w:t>
      </w:r>
      <w:r>
        <w:rPr>
          <w:rFonts w:hint="eastAsia" w:ascii="仿宋_GB2312" w:hAnsi="仿宋_GB2312" w:eastAsia="仿宋_GB2312"/>
          <w:sz w:val="24"/>
          <w:lang w:eastAsia="zh-CN"/>
        </w:rPr>
        <w:t>的学科填写</w:t>
      </w:r>
      <w:r>
        <w:rPr>
          <w:rFonts w:hint="eastAsia" w:ascii="仿宋_GB2312" w:hAns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1"/>
        <w:ind w:left="580" w:right="0" w:firstLine="0"/>
        <w:jc w:val="left"/>
        <w:textAlignment w:val="auto"/>
        <w:rPr>
          <w:sz w:val="24"/>
        </w:rPr>
      </w:pPr>
      <w:r>
        <w:rPr>
          <w:sz w:val="24"/>
        </w:rPr>
        <w:t>一、关于统计时间</w:t>
      </w:r>
    </w:p>
    <w:p>
      <w:pPr>
        <w:keepNext/>
        <w:keepLines w:val="0"/>
        <w:pageBreakBefore w:val="0"/>
        <w:widowControl w:val="0"/>
        <w:kinsoku/>
        <w:wordWrap/>
        <w:overflowPunct/>
        <w:topLinePunct w:val="0"/>
        <w:autoSpaceDE w:val="0"/>
        <w:autoSpaceDN w:val="0"/>
        <w:bidi w:val="0"/>
        <w:adjustRightInd/>
        <w:snapToGrid/>
        <w:spacing w:before="52" w:line="280" w:lineRule="auto"/>
        <w:ind w:left="100" w:right="797" w:firstLine="480"/>
        <w:jc w:val="left"/>
        <w:textAlignment w:val="auto"/>
        <w:rPr>
          <w:rFonts w:hint="eastAsia" w:ascii="仿宋_GB2312" w:eastAsia="仿宋_GB2312"/>
          <w:sz w:val="24"/>
        </w:rPr>
      </w:pPr>
      <w:r>
        <w:rPr>
          <w:rFonts w:hint="eastAsia" w:ascii="仿宋_GB2312" w:eastAsia="仿宋_GB2312"/>
          <w:sz w:val="24"/>
        </w:rPr>
        <w:t>本表中涉及</w:t>
      </w:r>
      <w:r>
        <w:rPr>
          <w:b/>
          <w:sz w:val="21"/>
        </w:rPr>
        <w:t>过程信息</w:t>
      </w:r>
      <w:r>
        <w:rPr>
          <w:rFonts w:hint="eastAsia" w:ascii="仿宋_GB2312" w:eastAsia="仿宋_GB2312"/>
          <w:sz w:val="24"/>
        </w:rPr>
        <w:t>的数据（如科研获奖、学术论文、科研项目等），统计</w:t>
      </w:r>
      <w:r>
        <w:rPr>
          <w:b/>
          <w:sz w:val="21"/>
        </w:rPr>
        <w:t>时间段</w:t>
      </w:r>
      <w:r>
        <w:rPr>
          <w:rFonts w:hint="eastAsia" w:ascii="仿宋_GB2312" w:eastAsia="仿宋_GB2312"/>
          <w:sz w:val="24"/>
        </w:rPr>
        <w:t>均为</w:t>
      </w:r>
      <w:r>
        <w:rPr>
          <w:b/>
          <w:bCs/>
          <w:color w:val="FF0000"/>
          <w:sz w:val="24"/>
        </w:rPr>
        <w:t>201</w:t>
      </w:r>
      <w:r>
        <w:rPr>
          <w:rFonts w:hint="eastAsia"/>
          <w:b/>
          <w:bCs/>
          <w:color w:val="FF0000"/>
          <w:sz w:val="24"/>
          <w:lang w:val="en-US" w:eastAsia="zh-CN"/>
        </w:rPr>
        <w:t>6</w:t>
      </w:r>
      <w:r>
        <w:rPr>
          <w:rFonts w:hint="eastAsia" w:ascii="仿宋_GB2312" w:eastAsia="仿宋_GB2312"/>
          <w:b/>
          <w:bCs/>
          <w:color w:val="FF0000"/>
          <w:sz w:val="24"/>
        </w:rPr>
        <w:t>年</w:t>
      </w:r>
      <w:r>
        <w:rPr>
          <w:b/>
          <w:bCs/>
          <w:color w:val="FF0000"/>
          <w:sz w:val="24"/>
        </w:rPr>
        <w:t>1</w:t>
      </w:r>
      <w:r>
        <w:rPr>
          <w:rFonts w:hint="eastAsia" w:ascii="仿宋_GB2312" w:eastAsia="仿宋_GB2312"/>
          <w:b/>
          <w:bCs/>
          <w:color w:val="FF0000"/>
          <w:sz w:val="24"/>
        </w:rPr>
        <w:t>月</w:t>
      </w:r>
      <w:r>
        <w:rPr>
          <w:b/>
          <w:bCs/>
          <w:color w:val="FF0000"/>
          <w:sz w:val="24"/>
        </w:rPr>
        <w:t>1</w:t>
      </w:r>
      <w:r>
        <w:rPr>
          <w:rFonts w:hint="eastAsia" w:ascii="仿宋_GB2312" w:eastAsia="仿宋_GB2312"/>
          <w:b/>
          <w:bCs/>
          <w:color w:val="FF0000"/>
          <w:sz w:val="24"/>
        </w:rPr>
        <w:t>日至</w:t>
      </w:r>
      <w:r>
        <w:rPr>
          <w:rFonts w:hint="eastAsia" w:eastAsia="仿宋_GB2312"/>
          <w:b/>
          <w:bCs/>
          <w:color w:val="FF0000"/>
          <w:sz w:val="24"/>
          <w:lang w:eastAsia="zh-CN"/>
        </w:rPr>
        <w:t>2019年12月31日</w:t>
      </w:r>
      <w:r>
        <w:rPr>
          <w:rFonts w:hint="eastAsia" w:ascii="仿宋_GB2312" w:eastAsia="仿宋_GB2312"/>
          <w:sz w:val="24"/>
        </w:rPr>
        <w:t>（优秀毕业生为</w:t>
      </w:r>
      <w:r>
        <w:rPr>
          <w:b/>
          <w:bCs/>
          <w:color w:val="FF0000"/>
          <w:sz w:val="24"/>
        </w:rPr>
        <w:t>200</w:t>
      </w:r>
      <w:r>
        <w:rPr>
          <w:rFonts w:hint="eastAsia"/>
          <w:b/>
          <w:bCs/>
          <w:color w:val="FF0000"/>
          <w:sz w:val="24"/>
          <w:lang w:val="en-US" w:eastAsia="zh-CN"/>
        </w:rPr>
        <w:t>5</w:t>
      </w:r>
      <w:r>
        <w:rPr>
          <w:rFonts w:hint="eastAsia" w:ascii="仿宋_GB2312" w:eastAsia="仿宋_GB2312"/>
          <w:b/>
          <w:bCs/>
          <w:color w:val="FF0000"/>
          <w:sz w:val="24"/>
        </w:rPr>
        <w:t>年</w:t>
      </w:r>
      <w:r>
        <w:rPr>
          <w:b/>
          <w:bCs/>
          <w:color w:val="FF0000"/>
          <w:sz w:val="24"/>
        </w:rPr>
        <w:t>1</w:t>
      </w:r>
      <w:r>
        <w:rPr>
          <w:rFonts w:hint="eastAsia" w:ascii="仿宋_GB2312" w:eastAsia="仿宋_GB2312"/>
          <w:b/>
          <w:bCs/>
          <w:color w:val="FF0000"/>
          <w:sz w:val="24"/>
        </w:rPr>
        <w:t>月</w:t>
      </w:r>
      <w:r>
        <w:rPr>
          <w:b/>
          <w:bCs/>
          <w:color w:val="FF0000"/>
          <w:sz w:val="24"/>
        </w:rPr>
        <w:t>1</w:t>
      </w:r>
      <w:r>
        <w:rPr>
          <w:rFonts w:hint="eastAsia" w:ascii="仿宋_GB2312" w:eastAsia="仿宋_GB2312"/>
          <w:b/>
          <w:bCs/>
          <w:color w:val="FF0000"/>
          <w:sz w:val="24"/>
        </w:rPr>
        <w:t>日至</w:t>
      </w:r>
      <w:r>
        <w:rPr>
          <w:rFonts w:hint="eastAsia" w:eastAsia="仿宋_GB2312"/>
          <w:b/>
          <w:bCs/>
          <w:color w:val="FF0000"/>
          <w:sz w:val="24"/>
          <w:lang w:eastAsia="zh-CN"/>
        </w:rPr>
        <w:t>20</w:t>
      </w:r>
      <w:r>
        <w:rPr>
          <w:rFonts w:hint="eastAsia" w:eastAsia="仿宋_GB2312"/>
          <w:b/>
          <w:bCs/>
          <w:color w:val="FF0000"/>
          <w:sz w:val="24"/>
          <w:lang w:val="en-US" w:eastAsia="zh-CN"/>
        </w:rPr>
        <w:t>19</w:t>
      </w:r>
      <w:r>
        <w:rPr>
          <w:rFonts w:hint="eastAsia" w:eastAsia="仿宋_GB2312"/>
          <w:b/>
          <w:bCs/>
          <w:color w:val="FF0000"/>
          <w:sz w:val="24"/>
          <w:lang w:eastAsia="zh-CN"/>
        </w:rPr>
        <w:t>年</w:t>
      </w:r>
      <w:r>
        <w:rPr>
          <w:rFonts w:hint="eastAsia" w:eastAsia="仿宋_GB2312"/>
          <w:b/>
          <w:bCs/>
          <w:color w:val="FF0000"/>
          <w:sz w:val="24"/>
          <w:lang w:val="en-US" w:eastAsia="zh-CN"/>
        </w:rPr>
        <w:t>12</w:t>
      </w:r>
      <w:r>
        <w:rPr>
          <w:rFonts w:hint="eastAsia" w:eastAsia="仿宋_GB2312"/>
          <w:b/>
          <w:bCs/>
          <w:color w:val="FF0000"/>
          <w:sz w:val="24"/>
          <w:lang w:eastAsia="zh-CN"/>
        </w:rPr>
        <w:t>月31日</w:t>
      </w:r>
      <w:r>
        <w:rPr>
          <w:rFonts w:hint="eastAsia" w:ascii="仿宋_GB2312" w:eastAsia="仿宋_GB2312"/>
          <w:sz w:val="24"/>
        </w:rPr>
        <w:t>）；涉及</w:t>
      </w:r>
      <w:r>
        <w:rPr>
          <w:b/>
          <w:sz w:val="21"/>
        </w:rPr>
        <w:t>状态信息</w:t>
      </w:r>
      <w:r>
        <w:rPr>
          <w:rFonts w:hint="eastAsia" w:ascii="仿宋_GB2312" w:eastAsia="仿宋_GB2312"/>
          <w:sz w:val="24"/>
        </w:rPr>
        <w:t>的数据（如专任教师数、在校生数、年龄等），统计</w:t>
      </w:r>
      <w:r>
        <w:rPr>
          <w:b/>
          <w:sz w:val="21"/>
        </w:rPr>
        <w:t>时间点</w:t>
      </w:r>
      <w:r>
        <w:rPr>
          <w:rFonts w:hint="eastAsia" w:ascii="仿宋_GB2312" w:eastAsia="仿宋_GB2312"/>
          <w:sz w:val="24"/>
        </w:rPr>
        <w:t>均为</w:t>
      </w:r>
      <w:r>
        <w:rPr>
          <w:rFonts w:hint="eastAsia" w:eastAsia="仿宋_GB2312"/>
          <w:sz w:val="24"/>
          <w:lang w:eastAsia="zh-CN"/>
        </w:rPr>
        <w:t>2019年12月31日</w:t>
      </w:r>
      <w:r>
        <w:rPr>
          <w:rFonts w:hint="eastAsia" w:asci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9"/>
        <w:ind w:left="580" w:right="0" w:firstLine="0"/>
        <w:jc w:val="left"/>
        <w:textAlignment w:val="auto"/>
        <w:rPr>
          <w:sz w:val="24"/>
        </w:rPr>
      </w:pPr>
      <w:r>
        <w:rPr>
          <w:sz w:val="24"/>
        </w:rPr>
        <w:t>二、关于成果</w:t>
      </w:r>
    </w:p>
    <w:p>
      <w:pPr>
        <w:keepNext/>
        <w:keepLines w:val="0"/>
        <w:pageBreakBefore w:val="0"/>
        <w:widowControl w:val="0"/>
        <w:kinsoku/>
        <w:wordWrap/>
        <w:overflowPunct/>
        <w:topLinePunct w:val="0"/>
        <w:autoSpaceDE w:val="0"/>
        <w:autoSpaceDN w:val="0"/>
        <w:bidi w:val="0"/>
        <w:adjustRightInd/>
        <w:snapToGrid/>
        <w:spacing w:before="60" w:line="280" w:lineRule="auto"/>
        <w:ind w:left="100" w:right="719" w:firstLine="480"/>
        <w:jc w:val="both"/>
        <w:textAlignment w:val="auto"/>
        <w:rPr>
          <w:rFonts w:hint="eastAsia" w:ascii="仿宋_GB2312" w:hAnsi="仿宋_GB2312" w:eastAsia="仿宋_GB2312"/>
          <w:sz w:val="24"/>
        </w:rPr>
      </w:pPr>
      <w:r>
        <w:rPr>
          <w:rFonts w:hint="eastAsia" w:ascii="仿宋_GB2312" w:hAnsi="仿宋_GB2312" w:eastAsia="仿宋_GB2312"/>
          <w:sz w:val="24"/>
        </w:rPr>
        <w:t>学科评估所填成果均按“署名单位或产权单位”归属，不完全按成果完成人所在单位归属。同时， 为鼓励学科交叉与合作，确属交叉学科的成果可按“贡献度”分别填写在多个学科；同一教师在不同学科的多个成果，也可分别填写在多个学科。</w:t>
      </w:r>
    </w:p>
    <w:p>
      <w:pPr>
        <w:pStyle w:val="10"/>
        <w:keepNext/>
        <w:keepLines w:val="0"/>
        <w:pageBreakBefore w:val="0"/>
        <w:widowControl w:val="0"/>
        <w:numPr>
          <w:ilvl w:val="0"/>
          <w:numId w:val="1"/>
        </w:numPr>
        <w:tabs>
          <w:tab w:val="left" w:pos="940"/>
        </w:tabs>
        <w:kinsoku/>
        <w:wordWrap/>
        <w:overflowPunct/>
        <w:topLinePunct w:val="0"/>
        <w:autoSpaceDE w:val="0"/>
        <w:autoSpaceDN w:val="0"/>
        <w:bidi w:val="0"/>
        <w:adjustRightInd/>
        <w:snapToGrid/>
        <w:spacing w:before="8" w:after="0" w:line="240" w:lineRule="auto"/>
        <w:ind w:left="940" w:right="0" w:hanging="360"/>
        <w:jc w:val="both"/>
        <w:textAlignment w:val="auto"/>
        <w:rPr>
          <w:rFonts w:hint="eastAsia" w:ascii="仿宋_GB2312" w:eastAsia="仿宋_GB2312"/>
          <w:b/>
          <w:sz w:val="24"/>
        </w:rPr>
      </w:pPr>
      <w:r>
        <w:rPr>
          <w:rFonts w:hint="eastAsia" w:ascii="仿宋_GB2312" w:eastAsia="仿宋_GB2312"/>
          <w:b/>
          <w:sz w:val="24"/>
        </w:rPr>
        <w:t>成果的单位归属</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67" w:after="0"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“教学成果奖、科研获奖”等奖项，若获奖证书或文件中已注明单位的，可由各获奖单位填写（需注明单位数及本单位排序）；</w:t>
      </w:r>
      <w:r>
        <w:rPr>
          <w:rFonts w:hint="eastAsia" w:ascii="仿宋_GB2312" w:hAnsi="仿宋_GB2312" w:eastAsia="仿宋_GB2312"/>
          <w:spacing w:val="-1"/>
          <w:sz w:val="24"/>
        </w:rPr>
        <w:t>若获奖证书或文件上只标注个人未标注单位，但成果通过单位申报获奖的，仅由申报单位填写；若获奖证书或文件只标注个人，没有明确单位的，由获奖人目前所在单位</w:t>
      </w:r>
      <w:r>
        <w:rPr>
          <w:rFonts w:hint="eastAsia" w:ascii="仿宋_GB2312" w:hAnsi="仿宋_GB2312" w:eastAsia="仿宋_GB2312"/>
          <w:sz w:val="24"/>
        </w:rPr>
        <w:t>填写（获奖人若涉及多个单位，请注明排序）。</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 xml:space="preserve">“国家级精品资源共享课”、“国家级精品视频公开课”仅限文件中公布的“单位”填写； </w:t>
      </w:r>
      <w:r>
        <w:rPr>
          <w:rFonts w:hint="eastAsia" w:ascii="仿宋_GB2312" w:hAnsi="仿宋_GB2312" w:eastAsia="仿宋_GB2312"/>
          <w:sz w:val="24"/>
        </w:rPr>
        <w:t>“教育部来华留学英语授课品牌课程”仅限“课程负责人”单位填写。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“国家级规划教材”仅限文件中公布的“第一作者单位”填写；“马工程教材”可由各首席</w:t>
      </w:r>
      <w:r>
        <w:rPr>
          <w:rFonts w:hint="eastAsia" w:ascii="仿宋_GB2312" w:hAnsi="仿宋_GB2312" w:eastAsia="仿宋_GB2312"/>
          <w:sz w:val="24"/>
        </w:rPr>
        <w:t>专家所在单位填写。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307" w:lineRule="exact"/>
        <w:ind w:left="1181" w:right="0" w:hanging="601"/>
        <w:jc w:val="left"/>
        <w:textAlignment w:val="auto"/>
        <w:rPr>
          <w:rFonts w:hint="eastAsia" w:ascii="仿宋_GB2312" w:hAnsi="仿宋_GB2312" w:eastAsia="仿宋_GB2312"/>
          <w:sz w:val="24"/>
        </w:rPr>
      </w:pPr>
      <w:r>
        <w:rPr>
          <w:rFonts w:hint="eastAsia" w:ascii="仿宋_GB2312" w:hAnsi="仿宋_GB2312" w:eastAsia="仿宋_GB2312"/>
          <w:sz w:val="24"/>
        </w:rPr>
        <w:t>“专著”仅限“第一作者”单位填写。</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67" w:after="0"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“学术论文”仅限“第一作者”单位和“通讯作者”单位填写，若同一作者标注多个单位， 仅计第一单位；数学等学科作者署名依惯例按字母排序，或在文中注明所有作者同等贡献的（</w:t>
      </w:r>
      <w:r>
        <w:rPr>
          <w:rFonts w:hint="eastAsia" w:ascii="仿宋_GB2312" w:hAnsi="仿宋_GB2312" w:eastAsia="仿宋_GB2312"/>
          <w:spacing w:val="-5"/>
          <w:sz w:val="24"/>
        </w:rPr>
        <w:t>此两种情</w:t>
      </w:r>
      <w:r>
        <w:rPr>
          <w:rFonts w:hint="eastAsia" w:ascii="仿宋_GB2312" w:hAnsi="仿宋_GB2312" w:eastAsia="仿宋_GB2312"/>
          <w:sz w:val="24"/>
        </w:rPr>
        <w:t>况以下简称“同等贡献”），</w:t>
      </w:r>
      <w:r>
        <w:rPr>
          <w:rFonts w:hint="eastAsia" w:ascii="仿宋_GB2312" w:hAnsi="仿宋_GB2312" w:eastAsia="仿宋_GB2312"/>
          <w:spacing w:val="-1"/>
          <w:sz w:val="24"/>
        </w:rPr>
        <w:t>所有作者单位均可填写。若论文有多个第一作者或多个通讯作者，或论文</w:t>
      </w:r>
      <w:r>
        <w:rPr>
          <w:rFonts w:hint="eastAsia" w:ascii="仿宋_GB2312" w:hAnsi="仿宋_GB2312" w:eastAsia="仿宋_GB2312"/>
          <w:sz w:val="24"/>
        </w:rPr>
        <w:t>作者“同等贡献”的，应提交论文原文，由学位中心根据署名情况确定其“贡献度”比例。</w:t>
      </w:r>
    </w:p>
    <w:p>
      <w:pPr>
        <w:pStyle w:val="10"/>
        <w:keepNext/>
        <w:keepLines w:val="0"/>
        <w:pageBreakBefore w:val="0"/>
        <w:widowControl w:val="0"/>
        <w:numPr>
          <w:ilvl w:val="0"/>
          <w:numId w:val="2"/>
        </w:numPr>
        <w:tabs>
          <w:tab w:val="left" w:pos="1181"/>
        </w:tabs>
        <w:kinsoku/>
        <w:wordWrap/>
        <w:overflowPunct/>
        <w:topLinePunct w:val="0"/>
        <w:autoSpaceDE w:val="0"/>
        <w:autoSpaceDN w:val="0"/>
        <w:bidi w:val="0"/>
        <w:adjustRightInd/>
        <w:snapToGrid/>
        <w:spacing w:before="0" w:after="0" w:line="292" w:lineRule="auto"/>
        <w:ind w:left="100" w:right="839" w:firstLine="480"/>
        <w:jc w:val="left"/>
        <w:textAlignment w:val="auto"/>
        <w:rPr>
          <w:rFonts w:hint="eastAsia" w:ascii="仿宋_GB2312" w:hAnsi="仿宋_GB2312" w:eastAsia="仿宋_GB2312"/>
          <w:sz w:val="24"/>
        </w:rPr>
      </w:pPr>
      <w:r>
        <w:rPr>
          <w:rFonts w:hint="eastAsia" w:ascii="仿宋_GB2312" w:hAnsi="仿宋_GB2312" w:eastAsia="仿宋_GB2312"/>
          <w:spacing w:val="-1"/>
          <w:sz w:val="24"/>
        </w:rPr>
        <w:t>“国家级科研项目”仅限“项目主持单位”填写；“其他科研项目”只要有经费到账的单位</w:t>
      </w:r>
      <w:r>
        <w:rPr>
          <w:rFonts w:hint="eastAsia" w:ascii="仿宋_GB2312" w:hAnsi="仿宋_GB2312" w:eastAsia="仿宋_GB2312"/>
          <w:sz w:val="24"/>
        </w:rPr>
        <w:t>均可填写。</w:t>
      </w:r>
    </w:p>
    <w:p>
      <w:pPr>
        <w:pStyle w:val="10"/>
        <w:keepNext/>
        <w:keepLines w:val="0"/>
        <w:pageBreakBefore w:val="0"/>
        <w:widowControl w:val="0"/>
        <w:numPr>
          <w:ilvl w:val="0"/>
          <w:numId w:val="1"/>
        </w:numPr>
        <w:tabs>
          <w:tab w:val="left" w:pos="940"/>
        </w:tabs>
        <w:kinsoku/>
        <w:wordWrap/>
        <w:overflowPunct/>
        <w:topLinePunct w:val="0"/>
        <w:autoSpaceDE w:val="0"/>
        <w:autoSpaceDN w:val="0"/>
        <w:bidi w:val="0"/>
        <w:adjustRightInd/>
        <w:snapToGrid/>
        <w:spacing w:before="0" w:after="0" w:line="307" w:lineRule="exact"/>
        <w:ind w:left="940" w:right="0" w:hanging="360"/>
        <w:jc w:val="left"/>
        <w:textAlignment w:val="auto"/>
        <w:rPr>
          <w:rFonts w:hint="eastAsia" w:ascii="仿宋_GB2312" w:eastAsia="仿宋_GB2312"/>
          <w:b/>
          <w:sz w:val="24"/>
        </w:rPr>
      </w:pPr>
      <w:r>
        <w:rPr>
          <w:rFonts w:hint="eastAsia" w:ascii="仿宋_GB2312" w:eastAsia="仿宋_GB2312"/>
          <w:b/>
          <w:sz w:val="24"/>
        </w:rPr>
        <w:t>成果的学科归属</w:t>
      </w:r>
    </w:p>
    <w:p>
      <w:pPr>
        <w:keepNext/>
        <w:keepLines w:val="0"/>
        <w:pageBreakBefore w:val="0"/>
        <w:widowControl w:val="0"/>
        <w:kinsoku/>
        <w:wordWrap/>
        <w:overflowPunct/>
        <w:topLinePunct w:val="0"/>
        <w:autoSpaceDE w:val="0"/>
        <w:autoSpaceDN w:val="0"/>
        <w:bidi w:val="0"/>
        <w:adjustRightInd/>
        <w:snapToGrid/>
        <w:spacing w:before="67"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原则上各项成果均可按“学科归属度”拆分填写在多个学科，但比例之和不能超过</w:t>
      </w:r>
      <w:r>
        <w:rPr>
          <w:sz w:val="24"/>
        </w:rPr>
        <w:t>100%</w:t>
      </w:r>
      <w:r>
        <w:rPr>
          <w:rFonts w:hint="eastAsia" w:ascii="仿宋_GB2312" w:hAnsi="仿宋_GB2312" w:eastAsia="仿宋_GB2312"/>
          <w:sz w:val="24"/>
        </w:rPr>
        <w:t>；其中，“ 科研项目”以本学科到账经费体现“学科贡献度”，无需再划分比例。“学术论文”中， “收录论文”和“代表性论文”不能拆分填写在多个学科，仅填写在主要学科。</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sz w:val="24"/>
        </w:rPr>
      </w:pPr>
      <w:r>
        <w:rPr>
          <w:sz w:val="24"/>
        </w:rPr>
        <w:t>三、关于教师</w:t>
      </w:r>
    </w:p>
    <w:p>
      <w:pPr>
        <w:pStyle w:val="10"/>
        <w:keepNext/>
        <w:keepLines w:val="0"/>
        <w:pageBreakBefore w:val="0"/>
        <w:widowControl w:val="0"/>
        <w:numPr>
          <w:ilvl w:val="0"/>
          <w:numId w:val="3"/>
        </w:numPr>
        <w:tabs>
          <w:tab w:val="left" w:pos="940"/>
        </w:tabs>
        <w:kinsoku/>
        <w:wordWrap/>
        <w:overflowPunct/>
        <w:topLinePunct w:val="0"/>
        <w:autoSpaceDE w:val="0"/>
        <w:autoSpaceDN w:val="0"/>
        <w:bidi w:val="0"/>
        <w:adjustRightInd/>
        <w:snapToGrid/>
        <w:spacing w:before="67"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教师的单位归属</w:t>
      </w:r>
    </w:p>
    <w:p>
      <w:pPr>
        <w:keepNext/>
        <w:keepLines w:val="0"/>
        <w:pageBreakBefore w:val="0"/>
        <w:widowControl w:val="0"/>
        <w:kinsoku/>
        <w:wordWrap/>
        <w:overflowPunct/>
        <w:topLinePunct w:val="0"/>
        <w:autoSpaceDE w:val="0"/>
        <w:autoSpaceDN w:val="0"/>
        <w:bidi w:val="0"/>
        <w:adjustRightInd/>
        <w:snapToGrid/>
        <w:spacing w:before="68" w:line="292" w:lineRule="auto"/>
        <w:ind w:left="100" w:right="719" w:firstLine="480"/>
        <w:jc w:val="left"/>
        <w:textAlignment w:val="auto"/>
        <w:rPr>
          <w:rFonts w:hint="eastAsia" w:ascii="仿宋_GB2312" w:eastAsia="仿宋_GB2312"/>
          <w:sz w:val="24"/>
        </w:rPr>
      </w:pPr>
      <w:r>
        <w:rPr>
          <w:rFonts w:hint="eastAsia" w:ascii="仿宋_GB2312" w:eastAsia="仿宋_GB2312"/>
          <w:sz w:val="24"/>
        </w:rPr>
        <w:t>师资队伍原则上只能填写人事关系在本单位的专任教师，以及签署全职工作合同的外籍教师；同一教师原则上不得在多个单位重复填写。</w:t>
      </w:r>
    </w:p>
    <w:p>
      <w:pPr>
        <w:keepNext/>
        <w:keepLines w:val="0"/>
        <w:pageBreakBefore w:val="0"/>
        <w:widowControl w:val="0"/>
        <w:kinsoku/>
        <w:wordWrap/>
        <w:overflowPunct/>
        <w:topLinePunct w:val="0"/>
        <w:autoSpaceDE w:val="0"/>
        <w:autoSpaceDN w:val="0"/>
        <w:bidi w:val="0"/>
        <w:adjustRightInd/>
        <w:snapToGrid/>
        <w:spacing w:before="0" w:line="292" w:lineRule="auto"/>
        <w:ind w:left="100" w:right="719" w:firstLine="480"/>
        <w:jc w:val="both"/>
        <w:textAlignment w:val="auto"/>
        <w:rPr>
          <w:rFonts w:hint="eastAsia" w:ascii="仿宋_GB2312" w:hAnsi="仿宋_GB2312" w:eastAsia="仿宋_GB2312"/>
          <w:sz w:val="24"/>
        </w:rPr>
      </w:pPr>
      <w:r>
        <w:rPr>
          <w:rFonts w:hint="eastAsia" w:ascii="仿宋_GB2312" w:hAnsi="仿宋_GB2312" w:eastAsia="仿宋_GB2312"/>
          <w:sz w:val="24"/>
        </w:rPr>
        <w:t>学位授予单位之间“实质性调动”（签署全职聘用合同或由上级部门任命）但还未办理人事调动手续的中国国籍教师，若教师本人同意填写在新单位的（需提供本人签字的说明）可以填写，原单位不再填写。该教师的成果仍可按单位署名分别填写在相应单位。</w:t>
      </w:r>
    </w:p>
    <w:p>
      <w:pPr>
        <w:pStyle w:val="10"/>
        <w:keepNext/>
        <w:keepLines w:val="0"/>
        <w:pageBreakBefore w:val="0"/>
        <w:widowControl w:val="0"/>
        <w:numPr>
          <w:ilvl w:val="0"/>
          <w:numId w:val="0"/>
        </w:numPr>
        <w:tabs>
          <w:tab w:val="left" w:pos="940"/>
        </w:tabs>
        <w:kinsoku/>
        <w:wordWrap/>
        <w:overflowPunct/>
        <w:topLinePunct w:val="0"/>
        <w:autoSpaceDE w:val="0"/>
        <w:autoSpaceDN w:val="0"/>
        <w:bidi w:val="0"/>
        <w:adjustRightInd/>
        <w:snapToGrid/>
        <w:spacing w:before="42" w:after="0" w:line="240" w:lineRule="auto"/>
        <w:ind w:right="0" w:rightChars="0" w:firstLine="482" w:firstLineChars="200"/>
        <w:jc w:val="left"/>
        <w:textAlignment w:val="auto"/>
        <w:rPr>
          <w:rFonts w:hint="eastAsia" w:ascii="仿宋_GB2312" w:eastAsia="仿宋_GB2312"/>
          <w:b/>
          <w:sz w:val="24"/>
        </w:rPr>
      </w:pPr>
      <w:r>
        <w:rPr>
          <w:rFonts w:hint="eastAsia" w:ascii="仿宋_GB2312" w:eastAsia="仿宋_GB2312"/>
          <w:b/>
          <w:sz w:val="24"/>
          <w:lang w:val="en-US" w:eastAsia="zh-CN"/>
        </w:rPr>
        <w:t>2.</w:t>
      </w:r>
      <w:r>
        <w:rPr>
          <w:rFonts w:hint="eastAsia" w:ascii="仿宋_GB2312" w:eastAsia="仿宋_GB2312"/>
          <w:b/>
          <w:sz w:val="24"/>
        </w:rPr>
        <w:t>教师的学科归属</w:t>
      </w:r>
    </w:p>
    <w:p>
      <w:pPr>
        <w:keepNext/>
        <w:keepLines w:val="0"/>
        <w:pageBreakBefore w:val="0"/>
        <w:widowControl w:val="0"/>
        <w:kinsoku/>
        <w:wordWrap/>
        <w:overflowPunct/>
        <w:topLinePunct w:val="0"/>
        <w:autoSpaceDE w:val="0"/>
        <w:autoSpaceDN w:val="0"/>
        <w:bidi w:val="0"/>
        <w:adjustRightInd/>
        <w:snapToGrid/>
        <w:spacing w:before="68" w:line="292" w:lineRule="auto"/>
        <w:ind w:left="100" w:right="719" w:firstLine="480"/>
        <w:jc w:val="left"/>
        <w:textAlignment w:val="auto"/>
        <w:rPr>
          <w:rFonts w:hint="eastAsia" w:ascii="仿宋_GB2312" w:hAnsi="仿宋_GB2312" w:eastAsia="仿宋_GB2312"/>
          <w:sz w:val="24"/>
        </w:rPr>
      </w:pPr>
      <w:r>
        <w:rPr>
          <w:rFonts w:hint="eastAsia" w:ascii="仿宋_GB2312" w:hAnsi="仿宋_GB2312" w:eastAsia="仿宋_GB2312"/>
          <w:sz w:val="24"/>
        </w:rPr>
        <w:t>对于跨学科工作的教师（教师团队），应填写在主要从事的一级学科。若确属多个学科的代表性骨干教师，最多填写在两个学科，且需注明“主要学科”和“第二学科”，供专家评价时参考。</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sz w:val="24"/>
        </w:rPr>
      </w:pPr>
      <w:r>
        <w:rPr>
          <w:sz w:val="24"/>
        </w:rPr>
        <w:t>四、关于学生</w:t>
      </w:r>
    </w:p>
    <w:p>
      <w:pPr>
        <w:keepNext/>
        <w:keepLines w:val="0"/>
        <w:pageBreakBefore w:val="0"/>
        <w:widowControl w:val="0"/>
        <w:kinsoku/>
        <w:wordWrap/>
        <w:overflowPunct/>
        <w:topLinePunct w:val="0"/>
        <w:autoSpaceDE w:val="0"/>
        <w:autoSpaceDN w:val="0"/>
        <w:bidi w:val="0"/>
        <w:adjustRightInd/>
        <w:snapToGrid/>
        <w:spacing w:before="67"/>
        <w:ind w:left="580" w:right="0" w:firstLine="0"/>
        <w:jc w:val="left"/>
        <w:textAlignment w:val="auto"/>
        <w:rPr>
          <w:rFonts w:hint="eastAsia" w:ascii="仿宋_GB2312" w:hAnsi="仿宋_GB2312" w:eastAsia="仿宋_GB2312"/>
          <w:sz w:val="24"/>
        </w:rPr>
      </w:pPr>
      <w:r>
        <w:rPr>
          <w:rFonts w:hint="eastAsia" w:ascii="仿宋_GB2312" w:hAnsi="仿宋_GB2312" w:eastAsia="仿宋_GB2312"/>
          <w:sz w:val="24"/>
        </w:rPr>
        <w:t>学科评估是对具有学位授权的一级学科进行评估，“学生”均不包含本科生。</w:t>
      </w:r>
    </w:p>
    <w:p>
      <w:pPr>
        <w:pStyle w:val="10"/>
        <w:keepNext/>
        <w:keepLines w:val="0"/>
        <w:pageBreakBefore w:val="0"/>
        <w:widowControl w:val="0"/>
        <w:numPr>
          <w:ilvl w:val="0"/>
          <w:numId w:val="4"/>
        </w:numPr>
        <w:tabs>
          <w:tab w:val="left" w:pos="940"/>
        </w:tabs>
        <w:kinsoku/>
        <w:wordWrap/>
        <w:overflowPunct/>
        <w:topLinePunct w:val="0"/>
        <w:autoSpaceDE w:val="0"/>
        <w:autoSpaceDN w:val="0"/>
        <w:bidi w:val="0"/>
        <w:adjustRightInd/>
        <w:snapToGrid/>
        <w:spacing w:before="68"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学生的单位归属</w:t>
      </w:r>
    </w:p>
    <w:p>
      <w:pPr>
        <w:keepNext/>
        <w:keepLines w:val="0"/>
        <w:pageBreakBefore w:val="0"/>
        <w:widowControl w:val="0"/>
        <w:kinsoku/>
        <w:wordWrap/>
        <w:overflowPunct/>
        <w:topLinePunct w:val="0"/>
        <w:autoSpaceDE w:val="0"/>
        <w:autoSpaceDN w:val="0"/>
        <w:bidi w:val="0"/>
        <w:adjustRightInd/>
        <w:snapToGrid/>
        <w:spacing w:before="67"/>
        <w:ind w:left="580" w:right="0" w:firstLine="0"/>
        <w:jc w:val="left"/>
        <w:textAlignment w:val="auto"/>
        <w:rPr>
          <w:rFonts w:hint="eastAsia" w:ascii="仿宋_GB2312" w:eastAsia="仿宋_GB2312"/>
          <w:sz w:val="24"/>
        </w:rPr>
      </w:pPr>
      <w:r>
        <w:rPr>
          <w:rFonts w:hint="eastAsia" w:ascii="仿宋_GB2312" w:eastAsia="仿宋_GB2312"/>
          <w:sz w:val="24"/>
        </w:rPr>
        <w:t>所有学生（包括多单位联合培养的学生）仅限学位授予单位填写。</w:t>
      </w:r>
    </w:p>
    <w:p>
      <w:pPr>
        <w:pStyle w:val="10"/>
        <w:keepNext/>
        <w:keepLines w:val="0"/>
        <w:pageBreakBefore w:val="0"/>
        <w:widowControl w:val="0"/>
        <w:numPr>
          <w:ilvl w:val="0"/>
          <w:numId w:val="4"/>
        </w:numPr>
        <w:tabs>
          <w:tab w:val="left" w:pos="940"/>
        </w:tabs>
        <w:kinsoku/>
        <w:wordWrap/>
        <w:overflowPunct/>
        <w:topLinePunct w:val="0"/>
        <w:autoSpaceDE w:val="0"/>
        <w:autoSpaceDN w:val="0"/>
        <w:bidi w:val="0"/>
        <w:adjustRightInd/>
        <w:snapToGrid/>
        <w:spacing w:before="68" w:after="0" w:line="240" w:lineRule="auto"/>
        <w:ind w:left="940" w:right="0" w:hanging="360"/>
        <w:jc w:val="left"/>
        <w:textAlignment w:val="auto"/>
        <w:rPr>
          <w:rFonts w:hint="eastAsia" w:ascii="仿宋_GB2312" w:eastAsia="仿宋_GB2312"/>
          <w:b/>
          <w:sz w:val="24"/>
        </w:rPr>
      </w:pPr>
      <w:r>
        <w:rPr>
          <w:rFonts w:hint="eastAsia" w:ascii="仿宋_GB2312" w:eastAsia="仿宋_GB2312"/>
          <w:b/>
          <w:sz w:val="24"/>
        </w:rPr>
        <w:t>学生的学科归属</w:t>
      </w:r>
    </w:p>
    <w:p>
      <w:pPr>
        <w:keepNext/>
        <w:keepLines w:val="0"/>
        <w:pageBreakBefore w:val="0"/>
        <w:widowControl w:val="0"/>
        <w:kinsoku/>
        <w:wordWrap/>
        <w:overflowPunct/>
        <w:topLinePunct w:val="0"/>
        <w:autoSpaceDE w:val="0"/>
        <w:autoSpaceDN w:val="0"/>
        <w:bidi w:val="0"/>
        <w:adjustRightInd/>
        <w:snapToGrid/>
        <w:spacing w:before="67" w:line="292" w:lineRule="auto"/>
        <w:ind w:left="100" w:right="719" w:firstLine="480"/>
        <w:jc w:val="left"/>
        <w:textAlignment w:val="auto"/>
        <w:rPr>
          <w:rFonts w:hint="eastAsia" w:ascii="仿宋_GB2312" w:eastAsia="仿宋_GB2312"/>
          <w:sz w:val="24"/>
        </w:rPr>
      </w:pPr>
      <w:r>
        <w:rPr>
          <w:rFonts w:hint="eastAsia" w:ascii="仿宋_GB2312" w:eastAsia="仿宋_GB2312"/>
          <w:sz w:val="24"/>
        </w:rPr>
        <w:t>所有学生均应填写在授予学位的学科，一般不能填写在多个学科；但授予双学位的学生，可在两个学科填写。</w:t>
      </w:r>
    </w:p>
    <w:p>
      <w:pPr>
        <w:keepNext/>
        <w:keepLines w:val="0"/>
        <w:pageBreakBefore w:val="0"/>
        <w:widowControl w:val="0"/>
        <w:kinsoku/>
        <w:wordWrap/>
        <w:overflowPunct/>
        <w:topLinePunct w:val="0"/>
        <w:autoSpaceDE w:val="0"/>
        <w:autoSpaceDN w:val="0"/>
        <w:bidi w:val="0"/>
        <w:adjustRightInd/>
        <w:snapToGrid/>
        <w:spacing w:before="0" w:line="307" w:lineRule="exact"/>
        <w:ind w:left="580" w:right="0" w:firstLine="0"/>
        <w:jc w:val="left"/>
        <w:textAlignment w:val="auto"/>
        <w:rPr>
          <w:rFonts w:hint="eastAsia" w:ascii="仿宋_GB2312" w:hAnsi="仿宋_GB2312" w:eastAsia="仿宋_GB2312"/>
          <w:sz w:val="24"/>
        </w:rPr>
      </w:pPr>
      <w:r>
        <w:rPr>
          <w:rFonts w:hint="eastAsia" w:ascii="仿宋_GB2312" w:hAnsi="仿宋_GB2312" w:eastAsia="仿宋_GB2312"/>
          <w:sz w:val="24"/>
        </w:rPr>
        <w:t>因“学科目录调整”拆分产生的学科，可按学科目录调整规则将原学科学生对应到调整后的学科中</w:t>
      </w:r>
    </w:p>
    <w:p>
      <w:pPr>
        <w:keepNext/>
        <w:keepLines w:val="0"/>
        <w:pageBreakBefore w:val="0"/>
        <w:widowControl w:val="0"/>
        <w:kinsoku/>
        <w:wordWrap/>
        <w:overflowPunct/>
        <w:topLinePunct w:val="0"/>
        <w:autoSpaceDE w:val="0"/>
        <w:autoSpaceDN w:val="0"/>
        <w:bidi w:val="0"/>
        <w:adjustRightInd/>
        <w:snapToGrid/>
        <w:spacing w:before="68"/>
        <w:ind w:left="100" w:right="0" w:firstLine="0"/>
        <w:jc w:val="left"/>
        <w:textAlignment w:val="auto"/>
        <w:rPr>
          <w:rFonts w:hint="eastAsia" w:ascii="仿宋_GB2312" w:eastAsia="仿宋_GB2312"/>
          <w:sz w:val="24"/>
        </w:rPr>
      </w:pPr>
      <w:r>
        <w:rPr>
          <w:rFonts w:hint="eastAsia" w:ascii="仿宋_GB2312" w:eastAsia="仿宋_GB2312"/>
          <w:sz w:val="24"/>
        </w:rPr>
        <w:t>。</w:t>
      </w:r>
    </w:p>
    <w:p>
      <w:pPr>
        <w:keepNext/>
        <w:keepLines w:val="0"/>
        <w:pageBreakBefore w:val="0"/>
        <w:widowControl w:val="0"/>
        <w:kinsoku/>
        <w:wordWrap/>
        <w:overflowPunct/>
        <w:topLinePunct w:val="0"/>
        <w:autoSpaceDE w:val="0"/>
        <w:autoSpaceDN w:val="0"/>
        <w:bidi w:val="0"/>
        <w:adjustRightInd/>
        <w:snapToGrid/>
        <w:spacing w:before="60"/>
        <w:ind w:left="580" w:right="0" w:firstLine="0"/>
        <w:jc w:val="left"/>
        <w:textAlignment w:val="auto"/>
        <w:rPr>
          <w:sz w:val="24"/>
        </w:rPr>
      </w:pPr>
      <w:r>
        <w:rPr>
          <w:sz w:val="24"/>
        </w:rPr>
        <w:t>五、其他说明</w:t>
      </w:r>
    </w:p>
    <w:p>
      <w:pPr>
        <w:pStyle w:val="10"/>
        <w:keepNext/>
        <w:keepLines w:val="0"/>
        <w:pageBreakBefore w:val="0"/>
        <w:widowControl w:val="0"/>
        <w:numPr>
          <w:ilvl w:val="0"/>
          <w:numId w:val="5"/>
        </w:numPr>
        <w:tabs>
          <w:tab w:val="left" w:pos="821"/>
        </w:tabs>
        <w:kinsoku/>
        <w:wordWrap/>
        <w:overflowPunct/>
        <w:topLinePunct w:val="0"/>
        <w:autoSpaceDE w:val="0"/>
        <w:autoSpaceDN w:val="0"/>
        <w:bidi w:val="0"/>
        <w:adjustRightInd/>
        <w:snapToGrid/>
        <w:spacing w:before="52" w:after="0" w:line="240" w:lineRule="auto"/>
        <w:ind w:left="821" w:right="0" w:hanging="241"/>
        <w:jc w:val="left"/>
        <w:textAlignment w:val="auto"/>
        <w:rPr>
          <w:sz w:val="22"/>
        </w:rPr>
      </w:pPr>
      <w:r>
        <w:rPr>
          <w:rFonts w:hint="eastAsia" w:ascii="仿宋_GB2312" w:eastAsia="仿宋_GB2312"/>
          <w:b/>
          <w:sz w:val="24"/>
        </w:rPr>
        <w:t>本表不能填写任何涉密内容</w:t>
      </w:r>
      <w:r>
        <w:rPr>
          <w:rFonts w:hint="eastAsia" w:ascii="仿宋_GB2312" w:eastAsia="仿宋_GB2312"/>
          <w:sz w:val="24"/>
        </w:rPr>
        <w:t>。涉密信息请按国家有关保密规定进行脱密</w:t>
      </w:r>
      <w:r>
        <w:rPr>
          <w:b/>
          <w:sz w:val="21"/>
        </w:rPr>
        <w:t>，</w:t>
      </w:r>
      <w:r>
        <w:rPr>
          <w:rFonts w:hint="eastAsia" w:ascii="仿宋_GB2312" w:eastAsia="仿宋_GB2312"/>
          <w:sz w:val="24"/>
        </w:rPr>
        <w:t>处理至可以公开后方可</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r>
        <w:rPr>
          <w:rFonts w:hint="eastAsia" w:ascii="仿宋_GB2312" w:eastAsia="仿宋_GB2312"/>
          <w:sz w:val="24"/>
        </w:rPr>
        <w:t>填写。</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right="0" w:firstLine="3960" w:firstLineChars="1100"/>
        <w:jc w:val="both"/>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rPr>
        <w:t>一、学科简介</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4"/>
              <w:keepNext/>
              <w:keepLines w:val="0"/>
              <w:pageBreakBefore w:val="0"/>
              <w:widowControl w:val="0"/>
              <w:kinsoku/>
              <w:wordWrap/>
              <w:overflowPunct/>
              <w:topLinePunct w:val="0"/>
              <w:autoSpaceDE w:val="0"/>
              <w:autoSpaceDN w:val="0"/>
              <w:bidi w:val="0"/>
              <w:adjustRightInd/>
              <w:snapToGrid/>
              <w:spacing w:before="131"/>
              <w:ind w:left="239" w:firstLine="0"/>
              <w:textAlignment w:val="auto"/>
              <w:rPr>
                <w:rFonts w:hint="eastAsia" w:ascii="宋体" w:hAnsi="宋体" w:eastAsia="宋体"/>
              </w:rPr>
            </w:pPr>
            <w:r>
              <w:rPr>
                <w:rFonts w:hint="eastAsia" w:ascii="宋体" w:hAnsi="宋体" w:eastAsia="宋体"/>
              </w:rPr>
              <w:t>学科简介</w:t>
            </w:r>
          </w:p>
          <w:p>
            <w:pPr>
              <w:pStyle w:val="5"/>
              <w:keepNext/>
              <w:keepLines w:val="0"/>
              <w:pageBreakBefore w:val="0"/>
              <w:widowControl w:val="0"/>
              <w:kinsoku/>
              <w:wordWrap/>
              <w:overflowPunct/>
              <w:topLinePunct w:val="0"/>
              <w:autoSpaceDE w:val="0"/>
              <w:autoSpaceDN w:val="0"/>
              <w:bidi w:val="0"/>
              <w:adjustRightInd/>
              <w:snapToGrid/>
              <w:spacing w:before="23"/>
              <w:ind w:left="239"/>
              <w:textAlignment w:val="auto"/>
              <w:rPr>
                <w:spacing w:val="-10"/>
              </w:rPr>
            </w:pPr>
            <w:r>
              <w:t>（</w:t>
            </w:r>
            <w:r>
              <w:rPr>
                <w:spacing w:val="-10"/>
              </w:rPr>
              <w:t>填写本学科的定位与目标、优势与特色、人才培养目标、学科方向设置、国内外影响等，限填2000字。）</w:t>
            </w:r>
          </w:p>
          <w:p>
            <w:pPr>
              <w:pStyle w:val="5"/>
              <w:keepNext/>
              <w:keepLines w:val="0"/>
              <w:pageBreakBefore w:val="0"/>
              <w:widowControl w:val="0"/>
              <w:kinsoku/>
              <w:wordWrap/>
              <w:overflowPunct/>
              <w:topLinePunct w:val="0"/>
              <w:autoSpaceDE w:val="0"/>
              <w:autoSpaceDN w:val="0"/>
              <w:bidi w:val="0"/>
              <w:adjustRightInd/>
              <w:snapToGrid/>
              <w:spacing w:before="23"/>
              <w:ind w:left="239"/>
              <w:textAlignment w:val="auto"/>
              <w:rPr>
                <w:spacing w:val="-10"/>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tc>
      </w:tr>
    </w:tbl>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rFonts w:hint="eastAsia" w:eastAsia="宋体"/>
          <w:sz w:val="30"/>
          <w:lang w:val="en-US" w:eastAsia="zh-CN"/>
        </w:rPr>
      </w:pPr>
      <w:r>
        <w:rPr>
          <w:rFonts w:hint="eastAsia"/>
          <w:sz w:val="30"/>
          <w:lang w:val="en-US" w:eastAsia="zh-CN"/>
        </w:rPr>
        <w:t xml:space="preserve">A </w:t>
      </w:r>
      <w:r>
        <w:rPr>
          <w:sz w:val="30"/>
        </w:rPr>
        <w:t>师资队伍</w:t>
      </w:r>
      <w:r>
        <w:rPr>
          <w:rFonts w:hint="eastAsia"/>
          <w:sz w:val="30"/>
          <w:lang w:eastAsia="zh-CN"/>
        </w:rPr>
        <w:t>与资源</w:t>
      </w: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sz w:val="30"/>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A-1-1 师德师风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师德师风建设情况写实（提供本学科师德师风建设机制与总体情况，重点梳理正面典型和负面事件处理情况）（1000字以内）。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keepNext/>
        <w:keepLines w:val="0"/>
        <w:pageBreakBefore w:val="0"/>
        <w:widowControl w:val="0"/>
        <w:kinsoku/>
        <w:wordWrap/>
        <w:overflowPunct/>
        <w:topLinePunct w:val="0"/>
        <w:autoSpaceDE w:val="0"/>
        <w:autoSpaceDN w:val="0"/>
        <w:bidi w:val="0"/>
        <w:adjustRightInd/>
        <w:snapToGrid/>
        <w:spacing w:before="38" w:after="51"/>
        <w:ind w:right="4717"/>
        <w:jc w:val="both"/>
        <w:textAlignment w:val="auto"/>
        <w:rPr>
          <w:sz w:val="30"/>
        </w:rPr>
      </w:pPr>
    </w:p>
    <w:p>
      <w:pPr>
        <w:keepNext/>
        <w:keepLines w:val="0"/>
        <w:pageBreakBefore w:val="0"/>
        <w:widowControl w:val="0"/>
        <w:kinsoku/>
        <w:wordWrap/>
        <w:overflowPunct/>
        <w:topLinePunct w:val="0"/>
        <w:autoSpaceDE w:val="0"/>
        <w:autoSpaceDN w:val="0"/>
        <w:bidi w:val="0"/>
        <w:adjustRightInd/>
        <w:snapToGrid/>
        <w:spacing w:before="38" w:after="51"/>
        <w:ind w:left="4292" w:right="4717" w:firstLine="0"/>
        <w:jc w:val="center"/>
        <w:textAlignment w:val="auto"/>
        <w:rPr>
          <w:sz w:val="30"/>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91"/>
        <w:gridCol w:w="806"/>
        <w:gridCol w:w="622"/>
        <w:gridCol w:w="183"/>
        <w:gridCol w:w="806"/>
        <w:gridCol w:w="660"/>
        <w:gridCol w:w="146"/>
        <w:gridCol w:w="806"/>
        <w:gridCol w:w="697"/>
        <w:gridCol w:w="108"/>
        <w:gridCol w:w="805"/>
        <w:gridCol w:w="805"/>
        <w:gridCol w:w="805"/>
        <w:gridCol w:w="805"/>
        <w:gridCol w:w="805"/>
        <w:gridCol w:w="80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455" w:type="dxa"/>
            <w:gridSpan w:val="16"/>
          </w:tcPr>
          <w:p>
            <w:pPr>
              <w:pStyle w:val="11"/>
              <w:keepNext/>
              <w:keepLines w:val="0"/>
              <w:pageBreakBefore w:val="0"/>
              <w:widowControl w:val="0"/>
              <w:kinsoku/>
              <w:wordWrap/>
              <w:overflowPunct/>
              <w:topLinePunct w:val="0"/>
              <w:autoSpaceDE w:val="0"/>
              <w:autoSpaceDN w:val="0"/>
              <w:bidi w:val="0"/>
              <w:adjustRightInd/>
              <w:snapToGrid/>
              <w:spacing w:before="67"/>
              <w:ind w:left="7"/>
              <w:textAlignment w:val="auto"/>
              <w:rPr>
                <w:rFonts w:hint="default"/>
                <w:b/>
                <w:sz w:val="24"/>
                <w:lang w:val="en-US"/>
              </w:rPr>
            </w:pPr>
            <w:r>
              <w:rPr>
                <w:rFonts w:hint="eastAsia"/>
                <w:b/>
                <w:sz w:val="24"/>
                <w:lang w:val="en-US" w:eastAsia="zh-CN"/>
              </w:rPr>
              <w:t>A-1-2-1 师资队伍整体情况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2"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0" w:right="63"/>
              <w:textAlignment w:val="auto"/>
              <w:rPr>
                <w:sz w:val="21"/>
              </w:rPr>
            </w:pPr>
            <w:r>
              <w:rPr>
                <w:sz w:val="21"/>
              </w:rPr>
              <w:t>专业技术职务</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87" w:right="71"/>
              <w:jc w:val="both"/>
              <w:textAlignment w:val="auto"/>
              <w:rPr>
                <w:sz w:val="21"/>
              </w:rPr>
            </w:pPr>
            <w:r>
              <w:rPr>
                <w:sz w:val="21"/>
              </w:rPr>
              <w:t>专任教师人数合计</w:t>
            </w: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8" w:right="69" w:firstLine="105"/>
              <w:textAlignment w:val="auto"/>
              <w:rPr>
                <w:sz w:val="21"/>
              </w:rPr>
            </w:pPr>
            <w:r>
              <w:rPr>
                <w:sz w:val="21"/>
              </w:rPr>
              <w:t>35岁及以下</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36至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45岁</w:t>
            </w: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46至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55岁</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96" w:line="250" w:lineRule="exact"/>
              <w:ind w:left="194"/>
              <w:textAlignment w:val="auto"/>
              <w:rPr>
                <w:sz w:val="21"/>
              </w:rPr>
            </w:pPr>
            <w:r>
              <w:rPr>
                <w:sz w:val="21"/>
              </w:rPr>
              <w:t>56至</w:t>
            </w:r>
          </w:p>
          <w:p>
            <w:pPr>
              <w:pStyle w:val="11"/>
              <w:keepNext/>
              <w:keepLines w:val="0"/>
              <w:pageBreakBefore w:val="0"/>
              <w:widowControl w:val="0"/>
              <w:kinsoku/>
              <w:wordWrap/>
              <w:overflowPunct/>
              <w:topLinePunct w:val="0"/>
              <w:autoSpaceDE w:val="0"/>
              <w:autoSpaceDN w:val="0"/>
              <w:bidi w:val="0"/>
              <w:adjustRightInd/>
              <w:snapToGrid/>
              <w:spacing w:line="250" w:lineRule="exact"/>
              <w:ind w:left="194"/>
              <w:textAlignment w:val="auto"/>
              <w:rPr>
                <w:sz w:val="21"/>
              </w:rPr>
            </w:pPr>
            <w:r>
              <w:rPr>
                <w:sz w:val="21"/>
              </w:rPr>
              <w:t>60岁</w:t>
            </w:r>
          </w:p>
        </w:tc>
        <w:tc>
          <w:tcPr>
            <w:tcW w:w="805" w:type="dxa"/>
            <w:gridSpan w:val="2"/>
            <w:tcBorders>
              <w:right w:val="double" w:color="000000" w:sz="0" w:space="0"/>
            </w:tcBorders>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82" w:right="67" w:firstLine="105"/>
              <w:textAlignment w:val="auto"/>
              <w:rPr>
                <w:sz w:val="21"/>
              </w:rPr>
            </w:pPr>
            <w:r>
              <w:rPr>
                <w:sz w:val="21"/>
              </w:rPr>
              <w:t>61岁及以上</w:t>
            </w:r>
          </w:p>
        </w:tc>
        <w:tc>
          <w:tcPr>
            <w:tcW w:w="805" w:type="dxa"/>
            <w:tcBorders>
              <w:left w:val="double" w:color="000000" w:sz="0" w:space="0"/>
            </w:tcBorders>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83" w:right="67"/>
              <w:jc w:val="both"/>
              <w:textAlignment w:val="auto"/>
              <w:rPr>
                <w:sz w:val="21"/>
              </w:rPr>
            </w:pPr>
            <w:r>
              <w:rPr>
                <w:sz w:val="21"/>
              </w:rPr>
              <w:t>具有博士学位人数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91" w:right="66"/>
              <w:jc w:val="both"/>
              <w:textAlignment w:val="auto"/>
              <w:rPr>
                <w:sz w:val="21"/>
              </w:rPr>
            </w:pPr>
            <w:r>
              <w:rPr>
                <w:sz w:val="21"/>
              </w:rPr>
              <w:t>具有海外经历人数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91" w:right="66"/>
              <w:textAlignment w:val="auto"/>
              <w:rPr>
                <w:sz w:val="21"/>
              </w:rPr>
            </w:pPr>
            <w:r>
              <w:rPr>
                <w:sz w:val="21"/>
              </w:rPr>
              <w:t>外籍教师人数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197" w:right="170"/>
              <w:textAlignment w:val="auto"/>
              <w:rPr>
                <w:sz w:val="21"/>
              </w:rPr>
            </w:pPr>
            <w:r>
              <w:rPr>
                <w:sz w:val="21"/>
              </w:rPr>
              <w:t>女性人数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302" w:right="65" w:hanging="210"/>
              <w:textAlignment w:val="auto"/>
              <w:rPr>
                <w:sz w:val="21"/>
              </w:rPr>
            </w:pPr>
            <w:r>
              <w:rPr>
                <w:sz w:val="21"/>
              </w:rPr>
              <w:t>博导人数</w:t>
            </w: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5" w:line="206" w:lineRule="auto"/>
              <w:ind w:left="303" w:right="64" w:hanging="210"/>
              <w:textAlignment w:val="auto"/>
              <w:rPr>
                <w:sz w:val="21"/>
              </w:rPr>
            </w:pPr>
            <w:r>
              <w:rPr>
                <w:sz w:val="21"/>
              </w:rPr>
              <w:t>硕导人数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3"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28"/>
              <w:ind w:left="58" w:right="44"/>
              <w:jc w:val="center"/>
              <w:textAlignment w:val="auto"/>
              <w:rPr>
                <w:b/>
                <w:sz w:val="21"/>
              </w:rPr>
            </w:pPr>
            <w:r>
              <w:rPr>
                <w:b/>
                <w:sz w:val="21"/>
              </w:rPr>
              <w:t>正高级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297"/>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279" w:right="261"/>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28"/>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28"/>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278" w:right="257"/>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302"/>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28"/>
              <w:ind w:left="280" w:right="25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副高级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297"/>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78" w:right="257"/>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中级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初级</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91" w:type="dxa"/>
          </w:tcPr>
          <w:p>
            <w:pPr>
              <w:pStyle w:val="11"/>
              <w:keepNext/>
              <w:keepLines w:val="0"/>
              <w:pageBreakBefore w:val="0"/>
              <w:widowControl w:val="0"/>
              <w:kinsoku/>
              <w:wordWrap/>
              <w:overflowPunct/>
              <w:topLinePunct w:val="0"/>
              <w:autoSpaceDE w:val="0"/>
              <w:autoSpaceDN w:val="0"/>
              <w:bidi w:val="0"/>
              <w:adjustRightInd/>
              <w:snapToGrid/>
              <w:spacing w:before="135"/>
              <w:ind w:left="14"/>
              <w:jc w:val="center"/>
              <w:textAlignment w:val="auto"/>
              <w:rPr>
                <w:b/>
                <w:sz w:val="21"/>
              </w:rPr>
            </w:pPr>
            <w:r>
              <w:rPr>
                <w:b/>
                <w:w w:val="99"/>
                <w:sz w:val="21"/>
              </w:rPr>
              <w:t>无</w:t>
            </w: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350"/>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7"/>
              <w:jc w:val="center"/>
              <w:textAlignment w:val="auto"/>
              <w:rPr>
                <w:sz w:val="21"/>
              </w:rPr>
            </w:pPr>
          </w:p>
        </w:tc>
        <w:tc>
          <w:tcPr>
            <w:tcW w:w="806"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18"/>
              <w:jc w:val="center"/>
              <w:textAlignment w:val="auto"/>
              <w:rPr>
                <w:sz w:val="21"/>
              </w:rPr>
            </w:pPr>
          </w:p>
        </w:tc>
        <w:tc>
          <w:tcPr>
            <w:tcW w:w="806" w:type="dxa"/>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1"/>
              <w:jc w:val="center"/>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354"/>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Pr>
          <w:p>
            <w:pPr>
              <w:pStyle w:val="11"/>
              <w:keepNext/>
              <w:keepLines w:val="0"/>
              <w:pageBreakBefore w:val="0"/>
              <w:widowControl w:val="0"/>
              <w:kinsoku/>
              <w:wordWrap/>
              <w:overflowPunct/>
              <w:topLinePunct w:val="0"/>
              <w:autoSpaceDE w:val="0"/>
              <w:autoSpaceDN w:val="0"/>
              <w:bidi w:val="0"/>
              <w:adjustRightInd/>
              <w:snapToGrid/>
              <w:spacing w:before="135"/>
              <w:ind w:left="26"/>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36" w:hRule="atLeast"/>
        </w:trPr>
        <w:tc>
          <w:tcPr>
            <w:tcW w:w="791"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58" w:right="44"/>
              <w:jc w:val="center"/>
              <w:textAlignment w:val="auto"/>
              <w:rPr>
                <w:b/>
                <w:sz w:val="21"/>
              </w:rPr>
            </w:pPr>
            <w:r>
              <w:rPr>
                <w:b/>
                <w:sz w:val="21"/>
              </w:rPr>
              <w:t>总计</w:t>
            </w: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97"/>
              <w:textAlignment w:val="auto"/>
              <w:rPr>
                <w:sz w:val="21"/>
              </w:rPr>
            </w:pPr>
          </w:p>
        </w:tc>
        <w:tc>
          <w:tcPr>
            <w:tcW w:w="805"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16"/>
              <w:jc w:val="center"/>
              <w:textAlignment w:val="auto"/>
              <w:rPr>
                <w:sz w:val="21"/>
              </w:rPr>
            </w:pP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9" w:right="261"/>
              <w:jc w:val="center"/>
              <w:textAlignment w:val="auto"/>
              <w:rPr>
                <w:sz w:val="21"/>
              </w:rPr>
            </w:pPr>
          </w:p>
        </w:tc>
        <w:tc>
          <w:tcPr>
            <w:tcW w:w="806"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19"/>
              <w:jc w:val="center"/>
              <w:textAlignment w:val="auto"/>
              <w:rPr>
                <w:sz w:val="21"/>
              </w:rPr>
            </w:pPr>
          </w:p>
        </w:tc>
        <w:tc>
          <w:tcPr>
            <w:tcW w:w="805" w:type="dxa"/>
            <w:gridSpan w:val="2"/>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0"/>
              <w:jc w:val="center"/>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78" w:right="257"/>
              <w:jc w:val="center"/>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9"/>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8"/>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302"/>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right="327"/>
              <w:jc w:val="right"/>
              <w:textAlignment w:val="auto"/>
              <w:rPr>
                <w:sz w:val="21"/>
              </w:rPr>
            </w:pPr>
          </w:p>
        </w:tc>
        <w:tc>
          <w:tcPr>
            <w:tcW w:w="805" w:type="dxa"/>
            <w:tcBorders>
              <w:bottom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spacing w:before="135"/>
              <w:ind w:left="280" w:right="25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14" w:hRule="atLeast"/>
        </w:trPr>
        <w:tc>
          <w:tcPr>
            <w:tcW w:w="791" w:type="dxa"/>
            <w:vMerge w:val="restart"/>
            <w:tcBorders>
              <w:top w:val="double" w:color="000000" w:sz="2" w:space="0"/>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6"/>
              <w:jc w:val="left"/>
              <w:textAlignment w:val="auto"/>
              <w:rPr>
                <w:rFonts w:hint="eastAsia" w:eastAsia="宋体"/>
                <w:sz w:val="25"/>
                <w:lang w:eastAsia="zh-CN"/>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87" w:right="166"/>
              <w:jc w:val="center"/>
              <w:textAlignment w:val="auto"/>
              <w:rPr>
                <w:sz w:val="21"/>
              </w:rPr>
            </w:pPr>
            <w:r>
              <w:rPr>
                <w:sz w:val="21"/>
              </w:rPr>
              <w:t>学缘结构</w:t>
            </w:r>
          </w:p>
        </w:tc>
        <w:tc>
          <w:tcPr>
            <w:tcW w:w="1428" w:type="dxa"/>
            <w:gridSpan w:val="2"/>
            <w:tcBorders>
              <w:top w:val="double" w:color="000000" w:sz="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6" w:line="206" w:lineRule="auto"/>
              <w:ind w:left="86" w:right="64"/>
              <w:jc w:val="center"/>
              <w:textAlignment w:val="auto"/>
              <w:rPr>
                <w:sz w:val="21"/>
              </w:rPr>
            </w:pPr>
            <w:r>
              <w:rPr>
                <w:sz w:val="21"/>
              </w:rPr>
              <w:t>最高学位获得单位</w:t>
            </w:r>
          </w:p>
          <w:p>
            <w:pPr>
              <w:pStyle w:val="11"/>
              <w:keepNext/>
              <w:keepLines w:val="0"/>
              <w:pageBreakBefore w:val="0"/>
              <w:widowControl w:val="0"/>
              <w:kinsoku/>
              <w:wordWrap/>
              <w:overflowPunct/>
              <w:topLinePunct w:val="0"/>
              <w:autoSpaceDE w:val="0"/>
              <w:autoSpaceDN w:val="0"/>
              <w:bidi w:val="0"/>
              <w:adjustRightInd/>
              <w:snapToGrid/>
              <w:spacing w:line="221" w:lineRule="exact"/>
              <w:ind w:left="19"/>
              <w:jc w:val="center"/>
              <w:textAlignment w:val="auto"/>
              <w:rPr>
                <w:sz w:val="21"/>
              </w:rPr>
            </w:pPr>
            <w:r>
              <w:rPr>
                <w:sz w:val="21"/>
              </w:rPr>
              <w:t>（人数最多的5</w:t>
            </w:r>
          </w:p>
          <w:p>
            <w:pPr>
              <w:pStyle w:val="11"/>
              <w:keepNext/>
              <w:keepLines w:val="0"/>
              <w:pageBreakBefore w:val="0"/>
              <w:widowControl w:val="0"/>
              <w:kinsoku/>
              <w:wordWrap/>
              <w:overflowPunct/>
              <w:topLinePunct w:val="0"/>
              <w:autoSpaceDE w:val="0"/>
              <w:autoSpaceDN w:val="0"/>
              <w:bidi w:val="0"/>
              <w:adjustRightInd/>
              <w:snapToGrid/>
              <w:spacing w:line="204" w:lineRule="exact"/>
              <w:ind w:left="84" w:right="64"/>
              <w:jc w:val="center"/>
              <w:textAlignment w:val="auto"/>
              <w:rPr>
                <w:sz w:val="21"/>
              </w:rPr>
            </w:pPr>
            <w:r>
              <w:rPr>
                <w:sz w:val="21"/>
              </w:rPr>
              <w:t>所）</w:t>
            </w:r>
          </w:p>
        </w:tc>
        <w:tc>
          <w:tcPr>
            <w:tcW w:w="1649"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105"/>
              <w:textAlignment w:val="auto"/>
              <w:rPr>
                <w:sz w:val="24"/>
              </w:rPr>
            </w:pPr>
          </w:p>
        </w:tc>
        <w:tc>
          <w:tcPr>
            <w:tcW w:w="1649"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346"/>
              <w:textAlignment w:val="auto"/>
              <w:rPr>
                <w:sz w:val="24"/>
              </w:rPr>
            </w:pPr>
          </w:p>
        </w:tc>
        <w:tc>
          <w:tcPr>
            <w:tcW w:w="1718" w:type="dxa"/>
            <w:gridSpan w:val="3"/>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347"/>
              <w:textAlignment w:val="auto"/>
              <w:rPr>
                <w:sz w:val="24"/>
              </w:rPr>
            </w:pPr>
          </w:p>
        </w:tc>
        <w:tc>
          <w:tcPr>
            <w:tcW w:w="1610" w:type="dxa"/>
            <w:gridSpan w:val="2"/>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279"/>
              <w:textAlignment w:val="auto"/>
              <w:rPr>
                <w:sz w:val="24"/>
              </w:rPr>
            </w:pPr>
          </w:p>
        </w:tc>
        <w:tc>
          <w:tcPr>
            <w:tcW w:w="1610" w:type="dxa"/>
            <w:gridSpan w:val="2"/>
            <w:tcBorders>
              <w:top w:val="double" w:color="000000" w:sz="2" w:space="0"/>
            </w:tcBorders>
          </w:tcPr>
          <w:p>
            <w:pPr>
              <w:pStyle w:val="11"/>
              <w:keepNext/>
              <w:keepLines w:val="0"/>
              <w:pageBreakBefore w:val="0"/>
              <w:widowControl w:val="0"/>
              <w:kinsoku/>
              <w:wordWrap/>
              <w:overflowPunct/>
              <w:topLinePunct w:val="0"/>
              <w:autoSpaceDE w:val="0"/>
              <w:autoSpaceDN w:val="0"/>
              <w:bidi w:val="0"/>
              <w:adjustRightInd/>
              <w:snapToGrid/>
              <w:ind w:left="79"/>
              <w:textAlignment w:val="auto"/>
              <w:rPr>
                <w:sz w:val="24"/>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791" w:type="dxa"/>
            <w:vMerge w:val="continue"/>
            <w:tcBorders>
              <w:top w:val="nil"/>
              <w:bottom w:val="single" w:color="000000" w:sz="12" w:space="0"/>
            </w:tcBorders>
            <w:vAlign w:val="center"/>
          </w:tcPr>
          <w:p>
            <w:pPr>
              <w:keepNext/>
              <w:keepLines w:val="0"/>
              <w:pageBreakBefore w:val="0"/>
              <w:widowControl w:val="0"/>
              <w:kinsoku/>
              <w:wordWrap/>
              <w:overflowPunct/>
              <w:topLinePunct w:val="0"/>
              <w:autoSpaceDE w:val="0"/>
              <w:autoSpaceDN w:val="0"/>
              <w:bidi w:val="0"/>
              <w:adjustRightInd/>
              <w:snapToGrid/>
              <w:jc w:val="center"/>
              <w:textAlignment w:val="auto"/>
              <w:rPr>
                <w:sz w:val="2"/>
                <w:szCs w:val="2"/>
              </w:rPr>
            </w:pPr>
          </w:p>
        </w:tc>
        <w:tc>
          <w:tcPr>
            <w:tcW w:w="1428" w:type="dxa"/>
            <w:gridSpan w:val="2"/>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jc w:val="center"/>
              <w:textAlignment w:val="auto"/>
              <w:rPr>
                <w:sz w:val="21"/>
              </w:rPr>
            </w:pPr>
            <w:r>
              <w:rPr>
                <w:sz w:val="21"/>
              </w:rPr>
              <w:t>人数及比例</w:t>
            </w:r>
          </w:p>
        </w:tc>
        <w:tc>
          <w:tcPr>
            <w:tcW w:w="1649"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00"/>
              <w:textAlignment w:val="auto"/>
              <w:rPr>
                <w:sz w:val="21"/>
              </w:rPr>
            </w:pPr>
          </w:p>
        </w:tc>
        <w:tc>
          <w:tcPr>
            <w:tcW w:w="1649"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54"/>
              <w:textAlignment w:val="auto"/>
              <w:rPr>
                <w:sz w:val="21"/>
              </w:rPr>
            </w:pPr>
          </w:p>
        </w:tc>
        <w:tc>
          <w:tcPr>
            <w:tcW w:w="1718"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407"/>
              <w:textAlignment w:val="auto"/>
              <w:rPr>
                <w:sz w:val="21"/>
              </w:rPr>
            </w:pPr>
          </w:p>
        </w:tc>
        <w:tc>
          <w:tcPr>
            <w:tcW w:w="161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39"/>
              <w:textAlignment w:val="auto"/>
              <w:rPr>
                <w:sz w:val="21"/>
              </w:rPr>
            </w:pPr>
          </w:p>
        </w:tc>
        <w:tc>
          <w:tcPr>
            <w:tcW w:w="161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2219" w:type="dxa"/>
            <w:gridSpan w:val="3"/>
            <w:vMerge w:val="restart"/>
            <w:tcBorders>
              <w:top w:val="nil"/>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191"/>
              <w:jc w:val="center"/>
              <w:textAlignment w:val="auto"/>
              <w:rPr>
                <w:sz w:val="21"/>
              </w:rPr>
            </w:pPr>
            <w:r>
              <w:rPr>
                <w:rFonts w:hint="eastAsia"/>
                <w:sz w:val="21"/>
              </w:rPr>
              <w:t>正教授为本科生上课的人数及其平均课时数等</w:t>
            </w:r>
          </w:p>
        </w:tc>
        <w:tc>
          <w:tcPr>
            <w:tcW w:w="1649" w:type="dxa"/>
            <w:gridSpan w:val="3"/>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300"/>
              <w:jc w:val="center"/>
              <w:textAlignment w:val="auto"/>
              <w:rPr>
                <w:sz w:val="21"/>
              </w:rPr>
            </w:pPr>
            <w:r>
              <w:rPr>
                <w:rFonts w:hint="eastAsia"/>
                <w:sz w:val="21"/>
              </w:rPr>
              <w:t>人数</w:t>
            </w:r>
          </w:p>
        </w:tc>
        <w:tc>
          <w:tcPr>
            <w:tcW w:w="6587" w:type="dxa"/>
            <w:gridSpan w:val="10"/>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67" w:hRule="atLeast"/>
        </w:trPr>
        <w:tc>
          <w:tcPr>
            <w:tcW w:w="2219" w:type="dxa"/>
            <w:gridSpan w:val="3"/>
            <w:vMerge w:val="continue"/>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191"/>
              <w:jc w:val="center"/>
              <w:textAlignment w:val="auto"/>
              <w:rPr>
                <w:rFonts w:hint="eastAsia"/>
                <w:sz w:val="21"/>
              </w:rPr>
            </w:pPr>
          </w:p>
        </w:tc>
        <w:tc>
          <w:tcPr>
            <w:tcW w:w="1649" w:type="dxa"/>
            <w:gridSpan w:val="3"/>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
              <w:ind w:left="300"/>
              <w:jc w:val="center"/>
              <w:textAlignment w:val="auto"/>
              <w:rPr>
                <w:rFonts w:hint="eastAsia"/>
                <w:sz w:val="21"/>
              </w:rPr>
            </w:pPr>
            <w:r>
              <w:rPr>
                <w:rFonts w:hint="eastAsia"/>
                <w:sz w:val="21"/>
              </w:rPr>
              <w:t>平均课时数</w:t>
            </w:r>
          </w:p>
        </w:tc>
        <w:tc>
          <w:tcPr>
            <w:tcW w:w="6587" w:type="dxa"/>
            <w:gridSpan w:val="10"/>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1"/>
              <w:ind w:left="37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0455" w:type="dxa"/>
            <w:gridSpan w:val="16"/>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b/>
                <w:sz w:val="21"/>
              </w:rPr>
              <w:t>其他师资队伍情况</w:t>
            </w:r>
            <w:r>
              <w:rPr>
                <w:sz w:val="21"/>
              </w:rPr>
              <w:t>（限填300字）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gridSpan w:val="16"/>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left="740" w:right="836" w:hanging="630"/>
        <w:textAlignment w:val="auto"/>
      </w:pPr>
      <w:r>
        <w:t>说明：1.本表填写20</w:t>
      </w:r>
      <w:r>
        <w:rPr>
          <w:rFonts w:hint="eastAsia"/>
          <w:lang w:val="en-US" w:eastAsia="zh-CN"/>
        </w:rPr>
        <w:t>19</w:t>
      </w:r>
      <w:r>
        <w:t>年12月31日人事关系在本单位本学科的专任教师，以及签署全职工作合同的外籍教师。 2.“具有海外经历人数”是指在境外高校/研究机构获得学位，或在境外高校/</w:t>
      </w:r>
      <w:r>
        <w:rPr>
          <w:spacing w:val="-2"/>
        </w:rPr>
        <w:t>研究机构从事教学、科研工作</w:t>
      </w:r>
      <w:r>
        <w:t>时间连续超过10个月的专任教师人数。</w:t>
      </w:r>
    </w:p>
    <w:p>
      <w:pPr>
        <w:pStyle w:val="10"/>
        <w:keepNext/>
        <w:keepLines w:val="0"/>
        <w:pageBreakBefore w:val="0"/>
        <w:widowControl w:val="0"/>
        <w:numPr>
          <w:ilvl w:val="0"/>
          <w:numId w:val="5"/>
        </w:numPr>
        <w:tabs>
          <w:tab w:val="left" w:pos="952"/>
        </w:tabs>
        <w:kinsoku/>
        <w:wordWrap/>
        <w:overflowPunct/>
        <w:topLinePunct w:val="0"/>
        <w:autoSpaceDE w:val="0"/>
        <w:autoSpaceDN w:val="0"/>
        <w:bidi w:val="0"/>
        <w:adjustRightInd/>
        <w:snapToGrid/>
        <w:spacing w:before="0" w:after="0" w:line="250" w:lineRule="exact"/>
        <w:ind w:left="951" w:right="0" w:hanging="212"/>
        <w:jc w:val="left"/>
        <w:textAlignment w:val="auto"/>
        <w:rPr>
          <w:sz w:val="19"/>
        </w:rPr>
      </w:pPr>
      <w:r>
        <w:rPr>
          <w:sz w:val="21"/>
        </w:rPr>
        <w:t>外籍教师仅统计与本单位签署全职工作合同（</w:t>
      </w:r>
      <w:r>
        <w:rPr>
          <w:rFonts w:hint="eastAsia"/>
          <w:sz w:val="21"/>
          <w:lang w:eastAsia="zh-CN"/>
        </w:rPr>
        <w:t>2019年12月31日</w:t>
      </w:r>
      <w:r>
        <w:rPr>
          <w:sz w:val="21"/>
        </w:rPr>
        <w:t>合同尚在有效期间）的外国国籍教师。</w:t>
      </w:r>
    </w:p>
    <w:p>
      <w:pPr>
        <w:pStyle w:val="10"/>
        <w:keepNext/>
        <w:keepLines w:val="0"/>
        <w:pageBreakBefore w:val="0"/>
        <w:widowControl w:val="0"/>
        <w:numPr>
          <w:ilvl w:val="0"/>
          <w:numId w:val="5"/>
        </w:numPr>
        <w:tabs>
          <w:tab w:val="left" w:pos="952"/>
        </w:tabs>
        <w:kinsoku/>
        <w:wordWrap/>
        <w:overflowPunct/>
        <w:topLinePunct w:val="0"/>
        <w:autoSpaceDE w:val="0"/>
        <w:autoSpaceDN w:val="0"/>
        <w:bidi w:val="0"/>
        <w:adjustRightInd/>
        <w:snapToGrid/>
        <w:spacing w:before="3" w:after="0" w:line="228" w:lineRule="auto"/>
        <w:ind w:left="740" w:right="941" w:firstLine="0"/>
        <w:jc w:val="left"/>
        <w:textAlignment w:val="auto"/>
        <w:rPr>
          <w:sz w:val="19"/>
        </w:rPr>
      </w:pPr>
      <w:r>
        <w:rPr>
          <w:sz w:val="21"/>
        </w:rPr>
        <w:t>“博/硕导人数”仅统计具有博/硕导资格，且在</w:t>
      </w:r>
      <w:r>
        <w:rPr>
          <w:rFonts w:hint="eastAsia"/>
          <w:sz w:val="21"/>
          <w:lang w:eastAsia="zh-CN"/>
        </w:rPr>
        <w:t>2019年12月31日</w:t>
      </w:r>
      <w:r>
        <w:rPr>
          <w:sz w:val="21"/>
        </w:rPr>
        <w:t>仍指导博/硕士研究生的导师（</w:t>
      </w:r>
      <w:r>
        <w:rPr>
          <w:spacing w:val="-4"/>
          <w:sz w:val="21"/>
        </w:rPr>
        <w:t>导师指导</w:t>
      </w:r>
      <w:r>
        <w:rPr>
          <w:sz w:val="21"/>
        </w:rPr>
        <w:t>的全部学生均已毕业的不计入内），“硕导人数”包括既指导硕士又指导博士的导师。              5.“兼职教师、短期人才项目”等情况，可在“其他师资队伍情况”栏中简要说明。</w:t>
      </w:r>
    </w:p>
    <w:p>
      <w:pPr>
        <w:keepNext/>
        <w:keepLines w:val="0"/>
        <w:pageBreakBefore w:val="0"/>
        <w:widowControl w:val="0"/>
        <w:kinsoku/>
        <w:wordWrap/>
        <w:overflowPunct/>
        <w:topLinePunct w:val="0"/>
        <w:autoSpaceDE w:val="0"/>
        <w:autoSpaceDN w:val="0"/>
        <w:bidi w:val="0"/>
        <w:adjustRightInd/>
        <w:snapToGrid/>
        <w:spacing w:after="0" w:line="228" w:lineRule="auto"/>
        <w:jc w:val="left"/>
        <w:textAlignment w:val="auto"/>
        <w:rPr>
          <w:sz w:val="19"/>
        </w:rPr>
        <w:sectPr>
          <w:headerReference r:id="rId3" w:type="default"/>
          <w:footerReference r:id="rId4" w:type="default"/>
          <w:pgSz w:w="12190" w:h="16840"/>
          <w:pgMar w:top="780" w:right="0" w:bottom="400" w:left="740" w:header="0" w:footer="217" w:gutter="0"/>
        </w:sect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rFonts w:ascii="Times New Roman"/>
          <w:sz w:val="13"/>
        </w:rPr>
      </w:pPr>
    </w:p>
    <w:tbl>
      <w:tblPr>
        <w:tblStyle w:val="7"/>
        <w:tblW w:w="1482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810"/>
        <w:gridCol w:w="930"/>
        <w:gridCol w:w="660"/>
        <w:gridCol w:w="870"/>
        <w:gridCol w:w="720"/>
        <w:gridCol w:w="750"/>
        <w:gridCol w:w="1200"/>
        <w:gridCol w:w="1515"/>
        <w:gridCol w:w="900"/>
        <w:gridCol w:w="900"/>
        <w:gridCol w:w="885"/>
        <w:gridCol w:w="1095"/>
        <w:gridCol w:w="171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14820" w:type="dxa"/>
            <w:gridSpan w:val="15"/>
            <w:vAlign w:val="center"/>
          </w:tcPr>
          <w:p>
            <w:pPr>
              <w:pStyle w:val="11"/>
              <w:keepNext/>
              <w:keepLines w:val="0"/>
              <w:pageBreakBefore w:val="0"/>
              <w:widowControl w:val="0"/>
              <w:kinsoku/>
              <w:wordWrap/>
              <w:overflowPunct/>
              <w:topLinePunct w:val="0"/>
              <w:autoSpaceDE w:val="0"/>
              <w:autoSpaceDN w:val="0"/>
              <w:bidi w:val="0"/>
              <w:adjustRightInd/>
              <w:snapToGrid/>
              <w:spacing w:before="75"/>
              <w:ind w:left="112"/>
              <w:jc w:val="left"/>
              <w:textAlignment w:val="auto"/>
              <w:rPr>
                <w:sz w:val="21"/>
              </w:rPr>
            </w:pPr>
            <w:r>
              <w:rPr>
                <w:rFonts w:hint="eastAsia"/>
                <w:b/>
                <w:sz w:val="24"/>
                <w:lang w:val="en-US" w:eastAsia="zh-CN"/>
              </w:rPr>
              <w:t>A-1-2-2 代表性教师</w:t>
            </w:r>
            <w:r>
              <w:rPr>
                <w:sz w:val="21"/>
              </w:rPr>
              <w:t>（限填20人）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90" w:hRule="atLeast"/>
        </w:trPr>
        <w:tc>
          <w:tcPr>
            <w:tcW w:w="14820" w:type="dxa"/>
            <w:gridSpan w:val="15"/>
            <w:vAlign w:val="center"/>
          </w:tcPr>
          <w:p>
            <w:pPr>
              <w:pStyle w:val="11"/>
              <w:keepNext/>
              <w:keepLines w:val="0"/>
              <w:pageBreakBefore w:val="0"/>
              <w:widowControl w:val="0"/>
              <w:tabs>
                <w:tab w:val="left" w:pos="952"/>
              </w:tabs>
              <w:kinsoku/>
              <w:wordWrap/>
              <w:overflowPunct/>
              <w:topLinePunct w:val="0"/>
              <w:autoSpaceDE w:val="0"/>
              <w:autoSpaceDN w:val="0"/>
              <w:bidi w:val="0"/>
              <w:adjustRightInd/>
              <w:snapToGrid/>
              <w:spacing w:line="300" w:lineRule="exact"/>
              <w:ind w:left="112"/>
              <w:jc w:val="left"/>
              <w:textAlignment w:val="auto"/>
              <w:rPr>
                <w:b/>
                <w:sz w:val="24"/>
              </w:rPr>
            </w:pPr>
            <w:r>
              <w:rPr>
                <w:b/>
                <w:sz w:val="24"/>
                <w:szCs w:val="24"/>
              </w:rPr>
              <w:t>45岁以上</w:t>
            </w:r>
            <w:r>
              <w:rPr>
                <w:rFonts w:hint="eastAsia"/>
                <w:b/>
                <w:sz w:val="24"/>
                <w:lang w:val="en-US" w:eastAsia="zh-CN"/>
              </w:rPr>
              <w:t>代表性教师</w:t>
            </w:r>
            <w:r>
              <w:rPr>
                <w:sz w:val="21"/>
              </w:rPr>
              <w:t>（不</w:t>
            </w:r>
            <w:r>
              <w:rPr>
                <w:rFonts w:hint="eastAsia"/>
                <w:sz w:val="21"/>
                <w:lang w:eastAsia="zh-CN"/>
              </w:rPr>
              <w:t>多</w:t>
            </w:r>
            <w:r>
              <w:rPr>
                <w:sz w:val="21"/>
              </w:rPr>
              <w:t>于</w:t>
            </w:r>
            <w:r>
              <w:rPr>
                <w:rFonts w:hint="eastAsia"/>
                <w:sz w:val="21"/>
                <w:lang w:val="en-US" w:eastAsia="zh-CN"/>
              </w:rPr>
              <w:t>10</w:t>
            </w:r>
            <w:r>
              <w:rPr>
                <w:sz w:val="21"/>
              </w:rPr>
              <w:t>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3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02" w:right="185"/>
              <w:textAlignment w:val="auto"/>
              <w:rPr>
                <w:b/>
                <w:sz w:val="21"/>
              </w:rPr>
            </w:pPr>
            <w:r>
              <w:rPr>
                <w:b/>
                <w:sz w:val="21"/>
              </w:rPr>
              <w:t>序号</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94" w:right="178"/>
              <w:textAlignment w:val="auto"/>
              <w:rPr>
                <w:b/>
                <w:sz w:val="21"/>
              </w:rPr>
            </w:pPr>
            <w:r>
              <w:rPr>
                <w:b/>
                <w:sz w:val="21"/>
              </w:rPr>
              <w:t>教师姓名</w:t>
            </w: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54" w:right="238"/>
              <w:textAlignment w:val="auto"/>
              <w:rPr>
                <w:b/>
                <w:sz w:val="21"/>
              </w:rPr>
            </w:pPr>
            <w:r>
              <w:rPr>
                <w:b/>
                <w:sz w:val="21"/>
              </w:rPr>
              <w:t>出生年月</w:t>
            </w: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91" w:right="91"/>
              <w:jc w:val="center"/>
              <w:textAlignment w:val="auto"/>
              <w:rPr>
                <w:b/>
                <w:sz w:val="21"/>
              </w:rPr>
            </w:pPr>
            <w:r>
              <w:rPr>
                <w:b/>
                <w:sz w:val="21"/>
              </w:rPr>
              <w:t>性别</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19" w:right="103"/>
              <w:textAlignment w:val="auto"/>
              <w:rPr>
                <w:b/>
                <w:sz w:val="21"/>
              </w:rPr>
            </w:pPr>
            <w:r>
              <w:rPr>
                <w:b/>
                <w:sz w:val="21"/>
              </w:rPr>
              <w:t>专业技术职务</w:t>
            </w: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49" w:right="133"/>
              <w:textAlignment w:val="auto"/>
              <w:rPr>
                <w:b/>
                <w:sz w:val="21"/>
              </w:rPr>
            </w:pPr>
            <w:r>
              <w:rPr>
                <w:b/>
                <w:sz w:val="21"/>
              </w:rPr>
              <w:t>导师类别</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64" w:right="148"/>
              <w:textAlignment w:val="auto"/>
              <w:rPr>
                <w:b/>
                <w:sz w:val="21"/>
              </w:rPr>
            </w:pPr>
            <w:r>
              <w:rPr>
                <w:b/>
                <w:sz w:val="21"/>
              </w:rPr>
              <w:t>最高学位</w:t>
            </w: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79" w:right="122"/>
              <w:textAlignment w:val="auto"/>
              <w:rPr>
                <w:b/>
                <w:sz w:val="21"/>
              </w:rPr>
            </w:pPr>
            <w:r>
              <w:rPr>
                <w:b/>
                <w:sz w:val="21"/>
              </w:rPr>
              <w:t>最高学位获得单位</w:t>
            </w: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337"/>
              <w:textAlignment w:val="auto"/>
              <w:rPr>
                <w:b/>
                <w:sz w:val="21"/>
              </w:rPr>
            </w:pPr>
            <w:r>
              <w:rPr>
                <w:b/>
                <w:sz w:val="21"/>
              </w:rPr>
              <w:t>学术头衔</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34" w:right="118"/>
              <w:jc w:val="both"/>
              <w:textAlignment w:val="auto"/>
              <w:rPr>
                <w:b/>
                <w:sz w:val="21"/>
              </w:rPr>
            </w:pPr>
            <w:r>
              <w:rPr>
                <w:b/>
                <w:sz w:val="21"/>
              </w:rPr>
              <w:t>是否具有海外经历</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34" w:right="118"/>
              <w:jc w:val="center"/>
              <w:textAlignment w:val="auto"/>
              <w:rPr>
                <w:b/>
                <w:sz w:val="21"/>
              </w:rPr>
            </w:pPr>
            <w:r>
              <w:rPr>
                <w:b/>
                <w:sz w:val="21"/>
              </w:rPr>
              <w:t>是否为外籍教师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7" w:line="232" w:lineRule="exact"/>
              <w:ind w:left="127" w:right="110"/>
              <w:jc w:val="both"/>
              <w:textAlignment w:val="auto"/>
              <w:rPr>
                <w:b/>
                <w:sz w:val="21"/>
              </w:rPr>
            </w:pPr>
            <w:r>
              <w:rPr>
                <w:b/>
                <w:sz w:val="21"/>
              </w:rPr>
              <w:t>是否专业学位导师</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b/>
                <w:sz w:val="21"/>
              </w:rPr>
            </w:pPr>
            <w:r>
              <w:rPr>
                <w:b/>
                <w:sz w:val="21"/>
              </w:rPr>
              <w:t>学科方向</w:t>
            </w: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9" w:line="206" w:lineRule="auto"/>
              <w:ind w:left="413" w:right="397"/>
              <w:jc w:val="center"/>
              <w:textAlignment w:val="auto"/>
              <w:rPr>
                <w:b/>
                <w:sz w:val="21"/>
              </w:rPr>
            </w:pPr>
            <w:r>
              <w:rPr>
                <w:b/>
                <w:sz w:val="21"/>
              </w:rPr>
              <w:t>学术兼职及简介</w:t>
            </w:r>
          </w:p>
          <w:p>
            <w:pPr>
              <w:pStyle w:val="11"/>
              <w:keepNext/>
              <w:keepLines w:val="0"/>
              <w:pageBreakBefore w:val="0"/>
              <w:widowControl w:val="0"/>
              <w:kinsoku/>
              <w:wordWrap/>
              <w:overflowPunct/>
              <w:topLinePunct w:val="0"/>
              <w:autoSpaceDE w:val="0"/>
              <w:autoSpaceDN w:val="0"/>
              <w:bidi w:val="0"/>
              <w:adjustRightInd/>
              <w:snapToGrid/>
              <w:spacing w:line="245" w:lineRule="exact"/>
              <w:ind w:left="274" w:right="260"/>
              <w:jc w:val="center"/>
              <w:textAlignment w:val="auto"/>
              <w:rPr>
                <w:rFonts w:ascii="Times New Roman" w:eastAsia="Times New Roman"/>
                <w:sz w:val="21"/>
              </w:rPr>
            </w:pPr>
            <w:r>
              <w:rPr>
                <w:sz w:val="21"/>
              </w:rPr>
              <w:t>(限填</w:t>
            </w:r>
            <w:r>
              <w:rPr>
                <w:rFonts w:ascii="Times New Roman" w:eastAsia="Times New Roman"/>
                <w:sz w:val="21"/>
              </w:rPr>
              <w:t>100</w:t>
            </w:r>
            <w:r>
              <w:rPr>
                <w:sz w:val="21"/>
              </w:rPr>
              <w:t>字</w:t>
            </w:r>
            <w:r>
              <w:rPr>
                <w:rFonts w:ascii="Times New Roman" w:eastAsia="Times New Roman"/>
                <w:sz w:val="21"/>
              </w:rPr>
              <w:t>)</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419"/>
              <w:textAlignment w:val="auto"/>
              <w:rPr>
                <w:b/>
                <w:sz w:val="21"/>
              </w:rPr>
            </w:pPr>
            <w:r>
              <w:rPr>
                <w:b/>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6"/>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6"/>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6"/>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6"/>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6"/>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6"/>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434" w:right="103" w:hanging="315"/>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2"/>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2"/>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2"/>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2"/>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2"/>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2"/>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2"/>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29" w:right="103" w:hanging="21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0"/>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12" w:lineRule="exact"/>
              <w:ind w:left="14"/>
              <w:jc w:val="center"/>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0"/>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12" w:lineRule="exact"/>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6"/>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6"/>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6"/>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6"/>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6"/>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6"/>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6"/>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6"/>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6" w:line="230" w:lineRule="exact"/>
              <w:ind w:left="749" w:right="103" w:hanging="63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2"/>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2"/>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2"/>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2"/>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2"/>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92"/>
              <w:ind w:left="179"/>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2"/>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2"/>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32" w:right="110" w:hanging="10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line="230" w:lineRule="exact"/>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4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91"/>
              <w:ind w:left="254"/>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91"/>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91"/>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91"/>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91"/>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389" w:right="163" w:hanging="210"/>
              <w:textAlignment w:val="auto"/>
              <w:rPr>
                <w:sz w:val="21"/>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91"/>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91"/>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539" w:right="103" w:hanging="420"/>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bl>
    <w:p>
      <w:pPr>
        <w:keepNext/>
        <w:keepLines w:val="0"/>
        <w:pageBreakBefore w:val="0"/>
        <w:widowControl w:val="0"/>
        <w:kinsoku/>
        <w:wordWrap/>
        <w:overflowPunct/>
        <w:topLinePunct w:val="0"/>
        <w:autoSpaceDE w:val="0"/>
        <w:autoSpaceDN w:val="0"/>
        <w:bidi w:val="0"/>
        <w:adjustRightInd/>
        <w:snapToGrid/>
        <w:spacing w:after="0"/>
        <w:textAlignment w:val="auto"/>
        <w:rPr>
          <w:rFonts w:ascii="Times New Roman"/>
          <w:sz w:val="22"/>
        </w:rPr>
        <w:sectPr>
          <w:footerReference r:id="rId5" w:type="default"/>
          <w:pgSz w:w="16840" w:h="11910" w:orient="landscape"/>
          <w:pgMar w:top="0" w:right="0" w:bottom="320" w:left="740" w:header="0" w:footer="137" w:gutter="0"/>
          <w:pgNumType w:start="5"/>
        </w:sect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rFonts w:ascii="Times New Roman"/>
          <w:sz w:val="13"/>
        </w:rPr>
      </w:pPr>
    </w:p>
    <w:tbl>
      <w:tblPr>
        <w:tblStyle w:val="7"/>
        <w:tblW w:w="1482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615"/>
        <w:gridCol w:w="810"/>
        <w:gridCol w:w="930"/>
        <w:gridCol w:w="660"/>
        <w:gridCol w:w="870"/>
        <w:gridCol w:w="720"/>
        <w:gridCol w:w="750"/>
        <w:gridCol w:w="1200"/>
        <w:gridCol w:w="1530"/>
        <w:gridCol w:w="885"/>
        <w:gridCol w:w="900"/>
        <w:gridCol w:w="885"/>
        <w:gridCol w:w="1095"/>
        <w:gridCol w:w="1710"/>
        <w:gridCol w:w="126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5" w:hRule="atLeast"/>
        </w:trPr>
        <w:tc>
          <w:tcPr>
            <w:tcW w:w="14820" w:type="dxa"/>
            <w:gridSpan w:val="15"/>
          </w:tcPr>
          <w:p>
            <w:pPr>
              <w:pStyle w:val="11"/>
              <w:keepNext/>
              <w:keepLines w:val="0"/>
              <w:pageBreakBefore w:val="0"/>
              <w:widowControl w:val="0"/>
              <w:tabs>
                <w:tab w:val="left" w:pos="952"/>
              </w:tabs>
              <w:kinsoku/>
              <w:wordWrap/>
              <w:overflowPunct/>
              <w:topLinePunct w:val="0"/>
              <w:autoSpaceDE w:val="0"/>
              <w:autoSpaceDN w:val="0"/>
              <w:bidi w:val="0"/>
              <w:adjustRightInd/>
              <w:snapToGrid/>
              <w:spacing w:before="93"/>
              <w:ind w:left="112"/>
              <w:textAlignment w:val="auto"/>
              <w:rPr>
                <w:sz w:val="21"/>
              </w:rPr>
            </w:pPr>
            <w:r>
              <w:rPr>
                <w:b/>
                <w:sz w:val="24"/>
                <w:szCs w:val="24"/>
              </w:rPr>
              <w:t>45岁以</w:t>
            </w:r>
            <w:r>
              <w:rPr>
                <w:rFonts w:hint="eastAsia"/>
                <w:b/>
                <w:sz w:val="24"/>
                <w:szCs w:val="24"/>
                <w:lang w:eastAsia="zh-CN"/>
              </w:rPr>
              <w:t>下</w:t>
            </w:r>
            <w:r>
              <w:rPr>
                <w:rFonts w:hint="eastAsia"/>
                <w:b/>
                <w:sz w:val="24"/>
                <w:lang w:val="en-US" w:eastAsia="zh-CN"/>
              </w:rPr>
              <w:t>代表性教师</w:t>
            </w:r>
            <w:r>
              <w:rPr>
                <w:sz w:val="21"/>
              </w:rPr>
              <w:t>（不少于</w:t>
            </w:r>
            <w:r>
              <w:rPr>
                <w:rFonts w:hint="eastAsia"/>
                <w:sz w:val="21"/>
                <w:lang w:val="en-US" w:eastAsia="zh-CN"/>
              </w:rPr>
              <w:t>10</w:t>
            </w:r>
            <w:r>
              <w:rPr>
                <w:sz w:val="21"/>
              </w:rPr>
              <w:t>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7"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02" w:right="185"/>
              <w:textAlignment w:val="auto"/>
              <w:rPr>
                <w:b/>
                <w:sz w:val="21"/>
              </w:rPr>
            </w:pPr>
            <w:r>
              <w:rPr>
                <w:b/>
                <w:sz w:val="21"/>
              </w:rPr>
              <w:t>序号</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94" w:right="178"/>
              <w:textAlignment w:val="auto"/>
              <w:rPr>
                <w:b/>
                <w:sz w:val="21"/>
              </w:rPr>
            </w:pPr>
            <w:r>
              <w:rPr>
                <w:b/>
                <w:sz w:val="21"/>
              </w:rPr>
              <w:t>教师姓名</w:t>
            </w: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254" w:right="238"/>
              <w:textAlignment w:val="auto"/>
              <w:rPr>
                <w:b/>
                <w:sz w:val="21"/>
              </w:rPr>
            </w:pPr>
            <w:r>
              <w:rPr>
                <w:b/>
                <w:sz w:val="21"/>
              </w:rPr>
              <w:t>出生年月</w:t>
            </w: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91" w:right="91"/>
              <w:jc w:val="center"/>
              <w:textAlignment w:val="auto"/>
              <w:rPr>
                <w:b/>
                <w:sz w:val="21"/>
              </w:rPr>
            </w:pPr>
            <w:r>
              <w:rPr>
                <w:b/>
                <w:sz w:val="21"/>
              </w:rPr>
              <w:t>性别</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19" w:right="103"/>
              <w:textAlignment w:val="auto"/>
              <w:rPr>
                <w:b/>
                <w:sz w:val="21"/>
              </w:rPr>
            </w:pPr>
            <w:r>
              <w:rPr>
                <w:b/>
                <w:sz w:val="21"/>
              </w:rPr>
              <w:t>专业技术职务</w:t>
            </w: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49" w:right="133"/>
              <w:textAlignment w:val="auto"/>
              <w:rPr>
                <w:b/>
                <w:sz w:val="21"/>
              </w:rPr>
            </w:pPr>
            <w:r>
              <w:rPr>
                <w:b/>
                <w:sz w:val="21"/>
              </w:rPr>
              <w:t>导师类别</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64" w:right="148"/>
              <w:textAlignment w:val="auto"/>
              <w:rPr>
                <w:b/>
                <w:sz w:val="21"/>
              </w:rPr>
            </w:pPr>
            <w:r>
              <w:rPr>
                <w:b/>
                <w:sz w:val="21"/>
              </w:rPr>
              <w:t>最高学位</w:t>
            </w: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48" w:line="206" w:lineRule="auto"/>
              <w:ind w:left="179" w:right="122"/>
              <w:textAlignment w:val="auto"/>
              <w:rPr>
                <w:b/>
                <w:sz w:val="21"/>
              </w:rPr>
            </w:pPr>
            <w:r>
              <w:rPr>
                <w:b/>
                <w:sz w:val="21"/>
              </w:rPr>
              <w:t>最高学位获得单位</w:t>
            </w:r>
          </w:p>
        </w:tc>
        <w:tc>
          <w:tcPr>
            <w:tcW w:w="153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344"/>
              <w:textAlignment w:val="auto"/>
              <w:rPr>
                <w:b/>
                <w:sz w:val="21"/>
              </w:rPr>
            </w:pPr>
            <w:r>
              <w:rPr>
                <w:b/>
                <w:sz w:val="21"/>
              </w:rPr>
              <w:t>学术头衔</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27" w:right="110"/>
              <w:jc w:val="both"/>
              <w:textAlignment w:val="auto"/>
              <w:rPr>
                <w:b/>
                <w:sz w:val="21"/>
              </w:rPr>
            </w:pPr>
            <w:r>
              <w:rPr>
                <w:b/>
                <w:sz w:val="21"/>
              </w:rPr>
              <w:t>是否具有海外经历</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34" w:right="118"/>
              <w:jc w:val="center"/>
              <w:textAlignment w:val="auto"/>
              <w:rPr>
                <w:b/>
                <w:sz w:val="21"/>
              </w:rPr>
            </w:pPr>
            <w:r>
              <w:rPr>
                <w:b/>
                <w:sz w:val="21"/>
              </w:rPr>
              <w:t>是否为外籍教师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9" w:line="230" w:lineRule="exact"/>
              <w:ind w:left="127" w:right="110"/>
              <w:jc w:val="both"/>
              <w:textAlignment w:val="auto"/>
              <w:rPr>
                <w:b/>
                <w:sz w:val="21"/>
              </w:rPr>
            </w:pPr>
            <w:r>
              <w:rPr>
                <w:b/>
                <w:sz w:val="21"/>
              </w:rPr>
              <w:t>是否专业学位导师</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b/>
                <w:sz w:val="21"/>
              </w:rPr>
            </w:pPr>
            <w:r>
              <w:rPr>
                <w:b/>
                <w:sz w:val="21"/>
              </w:rPr>
              <w:t>学科方向</w:t>
            </w: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10" w:line="206" w:lineRule="auto"/>
              <w:ind w:left="413" w:right="397"/>
              <w:jc w:val="center"/>
              <w:textAlignment w:val="auto"/>
              <w:rPr>
                <w:b/>
                <w:sz w:val="21"/>
              </w:rPr>
            </w:pPr>
            <w:r>
              <w:rPr>
                <w:b/>
                <w:sz w:val="21"/>
              </w:rPr>
              <w:t>学术兼职及简介</w:t>
            </w:r>
          </w:p>
          <w:p>
            <w:pPr>
              <w:pStyle w:val="11"/>
              <w:keepNext/>
              <w:keepLines w:val="0"/>
              <w:pageBreakBefore w:val="0"/>
              <w:widowControl w:val="0"/>
              <w:kinsoku/>
              <w:wordWrap/>
              <w:overflowPunct/>
              <w:topLinePunct w:val="0"/>
              <w:autoSpaceDE w:val="0"/>
              <w:autoSpaceDN w:val="0"/>
              <w:bidi w:val="0"/>
              <w:adjustRightInd/>
              <w:snapToGrid/>
              <w:spacing w:line="245" w:lineRule="exact"/>
              <w:ind w:left="274" w:right="260"/>
              <w:jc w:val="center"/>
              <w:textAlignment w:val="auto"/>
              <w:rPr>
                <w:rFonts w:ascii="Times New Roman" w:eastAsia="Times New Roman"/>
                <w:sz w:val="21"/>
              </w:rPr>
            </w:pPr>
            <w:r>
              <w:rPr>
                <w:sz w:val="21"/>
              </w:rPr>
              <w:t>(限填</w:t>
            </w:r>
            <w:r>
              <w:rPr>
                <w:rFonts w:ascii="Times New Roman" w:eastAsia="Times New Roman"/>
                <w:sz w:val="21"/>
              </w:rPr>
              <w:t>100</w:t>
            </w:r>
            <w:r>
              <w:rPr>
                <w:sz w:val="21"/>
              </w:rPr>
              <w:t>字</w:t>
            </w:r>
            <w:r>
              <w:rPr>
                <w:rFonts w:ascii="Times New Roman" w:eastAsia="Times New Roman"/>
                <w:sz w:val="21"/>
              </w:rPr>
              <w:t>)</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4"/>
              <w:textAlignment w:val="auto"/>
              <w:rPr>
                <w:rFonts w:ascii="Times New Roman"/>
                <w:sz w:val="20"/>
              </w:rPr>
            </w:pPr>
          </w:p>
          <w:p>
            <w:pPr>
              <w:pStyle w:val="11"/>
              <w:keepNext/>
              <w:keepLines w:val="0"/>
              <w:pageBreakBefore w:val="0"/>
              <w:widowControl w:val="0"/>
              <w:kinsoku/>
              <w:wordWrap/>
              <w:overflowPunct/>
              <w:topLinePunct w:val="0"/>
              <w:autoSpaceDE w:val="0"/>
              <w:autoSpaceDN w:val="0"/>
              <w:bidi w:val="0"/>
              <w:adjustRightInd/>
              <w:snapToGrid/>
              <w:ind w:left="419"/>
              <w:textAlignment w:val="auto"/>
              <w:rPr>
                <w:b/>
                <w:sz w:val="21"/>
              </w:rPr>
            </w:pPr>
            <w:r>
              <w:rPr>
                <w:b/>
                <w:sz w:val="21"/>
              </w:rPr>
              <w:t>备注</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20"/>
              <w:ind w:left="142"/>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32" w:right="110" w:hanging="10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42" w:right="110" w:hanging="315"/>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37" w:right="110" w:hanging="2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434" w:right="103" w:hanging="315"/>
              <w:textAlignment w:val="auto"/>
              <w:rPr>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20"/>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before="120"/>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20"/>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20"/>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20"/>
              <w:ind w:left="179"/>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20"/>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8" w:line="232" w:lineRule="exact"/>
              <w:ind w:left="337" w:right="110" w:hanging="2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line="199" w:lineRule="exact"/>
              <w:ind w:left="1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76"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299" w:right="178" w:hanging="105"/>
              <w:textAlignment w:val="auto"/>
              <w:rPr>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sz w:val="21"/>
              </w:rPr>
            </w:pPr>
          </w:p>
        </w:tc>
        <w:tc>
          <w:tcPr>
            <w:tcW w:w="66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ind w:left="203" w:right="189"/>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ind w:left="23" w:right="9"/>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389" w:right="163" w:hanging="210"/>
              <w:textAlignment w:val="auto"/>
              <w:rPr>
                <w:sz w:val="21"/>
              </w:rPr>
            </w:pPr>
          </w:p>
        </w:tc>
        <w:tc>
          <w:tcPr>
            <w:tcW w:w="153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sz w:val="21"/>
              </w:rPr>
            </w:pPr>
          </w:p>
        </w:tc>
        <w:tc>
          <w:tcPr>
            <w:tcW w:w="1710"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line="199" w:lineRule="exact"/>
              <w:ind w:left="14"/>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7" w:line="232" w:lineRule="auto"/>
        <w:ind w:left="845" w:right="1076" w:hanging="630"/>
        <w:textAlignment w:val="auto"/>
      </w:pPr>
      <w:r>
        <w:t>说明：</w:t>
      </w:r>
      <w:r>
        <w:rPr>
          <w:rFonts w:ascii="Times New Roman" w:hAnsi="Times New Roman" w:eastAsia="Times New Roman"/>
        </w:rPr>
        <w:t>1</w:t>
      </w:r>
      <w:r>
        <w:t>.“表“45岁以上代表性骨干教师”和表"45岁及以下代表性青年骨干教师"填写</w:t>
      </w:r>
      <w:r>
        <w:rPr>
          <w:rFonts w:hint="eastAsia" w:ascii="Times New Roman" w:hAnsi="Times New Roman"/>
          <w:lang w:eastAsia="zh-CN"/>
        </w:rPr>
        <w:t>2019年12月31日</w:t>
      </w:r>
      <w:r>
        <w:t>人事关系在本单位本学科的20名骨干教师，其中青年教师不少于6人。对于跨学科的教师，应填写在其主要从事的一级学科；若确属两个学科的代表性骨干教师，应在“备注”栏填写“主要学科”和“第二学科” 名称。</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50" w:lineRule="exact"/>
        <w:ind w:left="1056" w:right="0" w:hanging="212"/>
        <w:jc w:val="left"/>
        <w:textAlignment w:val="auto"/>
        <w:rPr>
          <w:sz w:val="21"/>
        </w:rPr>
      </w:pPr>
      <w:r>
        <w:rPr>
          <w:sz w:val="21"/>
        </w:rPr>
        <w:t>“专业技术职务”限填“正高、副高、中级、初级、无”，“导师类别”限填“博导、硕导、无”。</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55" w:lineRule="exact"/>
        <w:ind w:left="1056" w:right="0" w:hanging="212"/>
        <w:jc w:val="left"/>
        <w:textAlignment w:val="auto"/>
      </w:pPr>
      <w:r>
        <w:rPr>
          <w:sz w:val="21"/>
        </w:rPr>
        <w:t>“学术头衔”填写“长江特聘教授、千人计划入选者、国家级教学名师、马工程首席专家、四个一批人才”等，同一专家有多种头衔时，最多填写两项</w:t>
      </w:r>
      <w:r>
        <w:rPr>
          <w:rFonts w:hint="eastAsia"/>
          <w:sz w:val="21"/>
          <w:lang w:eastAsia="zh-CN"/>
        </w:rPr>
        <w:t>。</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0" w:after="0" w:line="266" w:lineRule="exact"/>
        <w:ind w:left="1056" w:right="0" w:hanging="212"/>
        <w:jc w:val="left"/>
        <w:textAlignment w:val="auto"/>
        <w:rPr>
          <w:sz w:val="21"/>
        </w:rPr>
      </w:pPr>
      <w:r>
        <w:rPr>
          <w:sz w:val="21"/>
        </w:rPr>
        <w:t>“具有海外经历”指教师在境外高校</w:t>
      </w:r>
      <w:r>
        <w:rPr>
          <w:rFonts w:ascii="Times New Roman" w:hAnsi="Times New Roman" w:eastAsia="Times New Roman"/>
          <w:sz w:val="21"/>
        </w:rPr>
        <w:t>/</w:t>
      </w:r>
      <w:r>
        <w:rPr>
          <w:sz w:val="21"/>
        </w:rPr>
        <w:t>研究机构获得学位，或在境外高校</w:t>
      </w:r>
      <w:r>
        <w:rPr>
          <w:rFonts w:ascii="Times New Roman" w:hAnsi="Times New Roman" w:eastAsia="Times New Roman"/>
          <w:sz w:val="21"/>
        </w:rPr>
        <w:t>/</w:t>
      </w:r>
      <w:r>
        <w:rPr>
          <w:sz w:val="21"/>
        </w:rPr>
        <w:t>研究机构从事教学、科研工作连续时间超过10个月。</w:t>
      </w:r>
    </w:p>
    <w:p>
      <w:pPr>
        <w:pStyle w:val="10"/>
        <w:keepNext/>
        <w:keepLines w:val="0"/>
        <w:pageBreakBefore w:val="0"/>
        <w:widowControl w:val="0"/>
        <w:numPr>
          <w:ilvl w:val="1"/>
          <w:numId w:val="5"/>
        </w:numPr>
        <w:tabs>
          <w:tab w:val="left" w:pos="1057"/>
        </w:tabs>
        <w:kinsoku/>
        <w:wordWrap/>
        <w:overflowPunct/>
        <w:topLinePunct w:val="0"/>
        <w:autoSpaceDE w:val="0"/>
        <w:autoSpaceDN w:val="0"/>
        <w:bidi w:val="0"/>
        <w:adjustRightInd/>
        <w:snapToGrid/>
        <w:spacing w:before="10" w:after="0" w:line="228" w:lineRule="auto"/>
        <w:ind w:left="845" w:right="1181" w:firstLine="0"/>
        <w:jc w:val="left"/>
        <w:textAlignment w:val="auto"/>
        <w:rPr>
          <w:sz w:val="21"/>
        </w:rPr>
      </w:pPr>
      <w:r>
        <w:rPr>
          <w:sz w:val="21"/>
        </w:rPr>
        <w:t>各单位之间“实质性调动”（签署全职聘用合同或由上级部门任命）但还未办理人事调动手续的中国国籍教师，若教师本人同意填写在新单位的（</w:t>
      </w:r>
      <w:r>
        <w:rPr>
          <w:spacing w:val="-9"/>
          <w:sz w:val="21"/>
        </w:rPr>
        <w:t>需提</w:t>
      </w:r>
      <w:r>
        <w:rPr>
          <w:sz w:val="21"/>
        </w:rPr>
        <w:t>供本人签字的说明）可以填写，原单位不再填写。</w:t>
      </w:r>
    </w:p>
    <w:p>
      <w:pPr>
        <w:keepNext/>
        <w:keepLines w:val="0"/>
        <w:pageBreakBefore w:val="0"/>
        <w:widowControl w:val="0"/>
        <w:kinsoku/>
        <w:wordWrap/>
        <w:overflowPunct/>
        <w:topLinePunct w:val="0"/>
        <w:autoSpaceDE w:val="0"/>
        <w:autoSpaceDN w:val="0"/>
        <w:bidi w:val="0"/>
        <w:adjustRightInd/>
        <w:snapToGrid/>
        <w:spacing w:after="0" w:line="228" w:lineRule="auto"/>
        <w:jc w:val="left"/>
        <w:textAlignment w:val="auto"/>
        <w:rPr>
          <w:sz w:val="21"/>
        </w:rPr>
        <w:sectPr>
          <w:pgSz w:w="16840" w:h="11910" w:orient="landscape"/>
          <w:pgMar w:top="0" w:right="0" w:bottom="320" w:left="740" w:header="0" w:footer="137" w:gutter="0"/>
        </w:sectPr>
      </w:pPr>
    </w:p>
    <w:tbl>
      <w:tblPr>
        <w:tblStyle w:val="7"/>
        <w:tblW w:w="101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1665"/>
        <w:gridCol w:w="1275"/>
        <w:gridCol w:w="915"/>
        <w:gridCol w:w="1095"/>
        <w:gridCol w:w="915"/>
        <w:gridCol w:w="1650"/>
        <w:gridCol w:w="20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55" w:type="dxa"/>
            <w:gridSpan w:val="8"/>
          </w:tcPr>
          <w:p>
            <w:pPr>
              <w:pStyle w:val="11"/>
              <w:keepNext/>
              <w:keepLines w:val="0"/>
              <w:pageBreakBefore w:val="0"/>
              <w:widowControl w:val="0"/>
              <w:kinsoku/>
              <w:wordWrap/>
              <w:overflowPunct/>
              <w:topLinePunct w:val="0"/>
              <w:autoSpaceDE w:val="0"/>
              <w:autoSpaceDN w:val="0"/>
              <w:bidi w:val="0"/>
              <w:adjustRightInd/>
              <w:snapToGrid/>
              <w:spacing w:before="71"/>
              <w:ind w:left="7"/>
              <w:textAlignment w:val="auto"/>
              <w:rPr>
                <w:b/>
                <w:sz w:val="24"/>
              </w:rPr>
            </w:pPr>
            <w:r>
              <w:rPr>
                <w:rFonts w:hint="eastAsia"/>
                <w:b/>
                <w:sz w:val="24"/>
                <w:lang w:val="en-US" w:eastAsia="zh-CN"/>
              </w:rPr>
              <w:t xml:space="preserve">A-2-1 </w:t>
            </w:r>
            <w:r>
              <w:rPr>
                <w:b/>
                <w:sz w:val="24"/>
              </w:rPr>
              <w:t>团队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76" w:right="61"/>
              <w:jc w:val="center"/>
              <w:textAlignment w:val="auto"/>
              <w:rPr>
                <w:b/>
                <w:sz w:val="21"/>
              </w:rPr>
            </w:pPr>
            <w:r>
              <w:rPr>
                <w:b/>
                <w:sz w:val="21"/>
              </w:rPr>
              <w:t>序号</w:t>
            </w: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412"/>
              <w:textAlignment w:val="auto"/>
              <w:rPr>
                <w:b/>
                <w:sz w:val="21"/>
              </w:rPr>
            </w:pPr>
            <w:r>
              <w:rPr>
                <w:b/>
                <w:sz w:val="21"/>
              </w:rPr>
              <w:t>团队类别</w:t>
            </w: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20" w:hanging="263"/>
              <w:textAlignment w:val="auto"/>
              <w:rPr>
                <w:b/>
                <w:sz w:val="21"/>
              </w:rPr>
            </w:pPr>
            <w:r>
              <w:rPr>
                <w:b/>
                <w:sz w:val="21"/>
              </w:rPr>
              <w:t>团队名称/研究方向</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142" w:right="9" w:hanging="105"/>
              <w:textAlignment w:val="auto"/>
              <w:rPr>
                <w:b/>
                <w:sz w:val="21"/>
              </w:rPr>
            </w:pPr>
            <w:r>
              <w:rPr>
                <w:b/>
                <w:sz w:val="21"/>
              </w:rPr>
              <w:t>学术带头人姓名</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37" w:right="1" w:hanging="315"/>
              <w:textAlignment w:val="auto"/>
              <w:rPr>
                <w:b/>
                <w:sz w:val="21"/>
              </w:rPr>
            </w:pPr>
            <w:r>
              <w:rPr>
                <w:b/>
                <w:sz w:val="21"/>
              </w:rPr>
              <w:t>带头人出生年月</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142" w:right="9" w:hanging="105"/>
              <w:textAlignment w:val="auto"/>
              <w:rPr>
                <w:sz w:val="21"/>
              </w:rPr>
            </w:pPr>
            <w:r>
              <w:rPr>
                <w:b/>
                <w:sz w:val="21"/>
              </w:rPr>
              <w:t>资助金额</w:t>
            </w:r>
            <w:r>
              <w:rPr>
                <w:sz w:val="21"/>
              </w:rPr>
              <w:t>(万元)</w:t>
            </w: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b/>
                <w:sz w:val="21"/>
              </w:rPr>
            </w:pPr>
            <w:r>
              <w:rPr>
                <w:b/>
                <w:sz w:val="21"/>
              </w:rPr>
              <w:t>资助期限/年度</w:t>
            </w: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b/>
                <w:sz w:val="21"/>
              </w:rPr>
            </w:pPr>
            <w:r>
              <w:rPr>
                <w:b/>
                <w:sz w:val="21"/>
              </w:rPr>
              <w:t>备注</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32" w:right="-15" w:hanging="52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15" w:hanging="31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90"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517" w:right="185" w:hanging="315"/>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16" w:line="206" w:lineRule="auto"/>
              <w:ind w:left="322" w:right="-15" w:hanging="315"/>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2" w:right="107"/>
              <w:jc w:val="center"/>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ind w:left="121" w:right="107"/>
              <w:jc w:val="center"/>
              <w:textAlignment w:val="auto"/>
              <w:rPr>
                <w:sz w:val="21"/>
              </w:rPr>
            </w:pPr>
          </w:p>
        </w:tc>
        <w:tc>
          <w:tcPr>
            <w:tcW w:w="1650" w:type="dxa"/>
          </w:tcPr>
          <w:p>
            <w:pPr>
              <w:pStyle w:val="11"/>
              <w:keepNext/>
              <w:keepLines w:val="0"/>
              <w:pageBreakBefore w:val="0"/>
              <w:widowControl w:val="0"/>
              <w:kinsoku/>
              <w:wordWrap/>
              <w:overflowPunct/>
              <w:topLinePunct w:val="0"/>
              <w:autoSpaceDE w:val="0"/>
              <w:autoSpaceDN w:val="0"/>
              <w:bidi w:val="0"/>
              <w:adjustRightInd/>
              <w:snapToGrid/>
              <w:spacing w:before="1"/>
              <w:ind w:left="119" w:right="105"/>
              <w:jc w:val="center"/>
              <w:textAlignment w:val="auto"/>
              <w:rPr>
                <w:sz w:val="21"/>
              </w:rPr>
            </w:pPr>
          </w:p>
        </w:tc>
        <w:tc>
          <w:tcPr>
            <w:tcW w:w="2025" w:type="dxa"/>
          </w:tcPr>
          <w:p>
            <w:pPr>
              <w:pStyle w:val="11"/>
              <w:keepNext/>
              <w:keepLines w:val="0"/>
              <w:pageBreakBefore w:val="0"/>
              <w:widowControl w:val="0"/>
              <w:kinsoku/>
              <w:wordWrap/>
              <w:overflowPunct/>
              <w:topLinePunct w:val="0"/>
              <w:autoSpaceDE w:val="0"/>
              <w:autoSpaceDN w:val="0"/>
              <w:bidi w:val="0"/>
              <w:adjustRightInd/>
              <w:snapToGrid/>
              <w:spacing w:before="1"/>
              <w:ind w:left="152" w:right="137"/>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jc w:val="both"/>
        <w:textAlignment w:val="auto"/>
      </w:pPr>
      <w:r>
        <w:t>说明：1.本表填写</w:t>
      </w:r>
      <w:r>
        <w:rPr>
          <w:rFonts w:hint="eastAsia"/>
          <w:lang w:eastAsia="zh-CN"/>
        </w:rPr>
        <w:t>2019年12月31日</w:t>
      </w:r>
      <w:r>
        <w:rPr>
          <w:spacing w:val="-1"/>
        </w:rPr>
        <w:t>前获批的“团队”；“团队类别”栏中填写国家级、省部级“创新群体、创新团队、教学团队”，如“国家自然基金委创新群体、国家级教学团队、教育部创新团队、国防科技创新团队、</w:t>
      </w:r>
      <w:r>
        <w:t>省级教学团队（请注明省份）”等。</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对于跨学科的团队，应填写在其主要从事的一级学科；若确属两个学科的团队，应在“备注”栏填写“主</w:t>
      </w:r>
      <w:r>
        <w:rPr>
          <w:sz w:val="21"/>
        </w:rPr>
        <w:t>要学科”和“第二学科”名称。</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28" w:lineRule="auto"/>
        <w:ind w:left="740" w:right="941" w:firstLine="0"/>
        <w:jc w:val="left"/>
        <w:textAlignment w:val="auto"/>
        <w:rPr>
          <w:sz w:val="21"/>
        </w:rPr>
      </w:pPr>
      <w:r>
        <w:rPr>
          <w:sz w:val="21"/>
        </w:rPr>
        <w:t>若同一团队获得多次资助，“资助金额”可累加，“资助期限/</w:t>
      </w:r>
      <w:r>
        <w:rPr>
          <w:spacing w:val="-1"/>
          <w:sz w:val="21"/>
        </w:rPr>
        <w:t>年度”可依据实际资助情况填写历次资助</w:t>
      </w:r>
      <w:r>
        <w:rPr>
          <w:sz w:val="21"/>
        </w:rPr>
        <w:t>时间。</w:t>
      </w:r>
    </w:p>
    <w:p>
      <w:pPr>
        <w:pStyle w:val="10"/>
        <w:keepNext/>
        <w:keepLines w:val="0"/>
        <w:pageBreakBefore w:val="0"/>
        <w:widowControl w:val="0"/>
        <w:numPr>
          <w:ilvl w:val="0"/>
          <w:numId w:val="6"/>
        </w:numPr>
        <w:tabs>
          <w:tab w:val="left" w:pos="952"/>
        </w:tabs>
        <w:kinsoku/>
        <w:wordWrap/>
        <w:overflowPunct/>
        <w:topLinePunct w:val="0"/>
        <w:autoSpaceDE w:val="0"/>
        <w:autoSpaceDN w:val="0"/>
        <w:bidi w:val="0"/>
        <w:adjustRightInd/>
        <w:snapToGrid/>
        <w:spacing w:before="0" w:after="0" w:line="257" w:lineRule="exact"/>
        <w:ind w:left="951" w:right="0" w:hanging="212"/>
        <w:jc w:val="left"/>
        <w:textAlignment w:val="auto"/>
        <w:rPr>
          <w:sz w:val="21"/>
        </w:rPr>
      </w:pPr>
      <w:r>
        <w:rPr>
          <w:sz w:val="21"/>
        </w:rPr>
        <w:t>本表填写的所有团队需提供证书或批文的复印件。</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tbl>
      <w:tblPr>
        <w:tblStyle w:val="7"/>
        <w:tblW w:w="990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2190"/>
        <w:gridCol w:w="1890"/>
        <w:gridCol w:w="2160"/>
        <w:gridCol w:w="1215"/>
        <w:gridCol w:w="885"/>
        <w:gridCol w:w="91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00" w:type="dxa"/>
            <w:gridSpan w:val="7"/>
          </w:tcPr>
          <w:p>
            <w:pPr>
              <w:pStyle w:val="11"/>
              <w:keepNext/>
              <w:keepLines w:val="0"/>
              <w:pageBreakBefore w:val="0"/>
              <w:widowControl w:val="0"/>
              <w:kinsoku/>
              <w:wordWrap/>
              <w:overflowPunct/>
              <w:topLinePunct w:val="0"/>
              <w:autoSpaceDE w:val="0"/>
              <w:autoSpaceDN w:val="0"/>
              <w:bidi w:val="0"/>
              <w:adjustRightInd/>
              <w:snapToGrid/>
              <w:spacing w:before="64"/>
              <w:ind w:left="112"/>
              <w:textAlignment w:val="auto"/>
              <w:rPr>
                <w:b/>
                <w:sz w:val="24"/>
              </w:rPr>
            </w:pPr>
            <w:r>
              <w:rPr>
                <w:rFonts w:hint="eastAsia"/>
                <w:b/>
                <w:sz w:val="24"/>
                <w:lang w:val="en-US" w:eastAsia="zh-CN"/>
              </w:rPr>
              <w:t xml:space="preserve">A-2-2 </w:t>
            </w:r>
            <w:r>
              <w:rPr>
                <w:b/>
                <w:sz w:val="24"/>
              </w:rPr>
              <w:t>支撑平台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59"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91" w:right="76"/>
              <w:jc w:val="center"/>
              <w:textAlignment w:val="auto"/>
              <w:rPr>
                <w:b/>
                <w:sz w:val="21"/>
              </w:rPr>
            </w:pPr>
            <w:r>
              <w:rPr>
                <w:b/>
                <w:sz w:val="21"/>
              </w:rPr>
              <w:t>序号</w:t>
            </w: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674"/>
              <w:textAlignment w:val="auto"/>
              <w:rPr>
                <w:b/>
                <w:sz w:val="21"/>
              </w:rPr>
            </w:pPr>
            <w:r>
              <w:rPr>
                <w:b/>
                <w:sz w:val="21"/>
              </w:rPr>
              <w:t>平台类别</w:t>
            </w: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524"/>
              <w:textAlignment w:val="auto"/>
              <w:rPr>
                <w:b/>
                <w:sz w:val="21"/>
              </w:rPr>
            </w:pPr>
            <w:r>
              <w:rPr>
                <w:b/>
                <w:sz w:val="21"/>
              </w:rPr>
              <w:t>平台名称</w:t>
            </w: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4" w:right="100"/>
              <w:jc w:val="center"/>
              <w:textAlignment w:val="auto"/>
              <w:rPr>
                <w:b/>
                <w:sz w:val="21"/>
              </w:rPr>
            </w:pPr>
            <w:r>
              <w:rPr>
                <w:b/>
                <w:sz w:val="21"/>
              </w:rPr>
              <w:t>批准部门</w:t>
            </w:r>
          </w:p>
          <w:p>
            <w:pPr>
              <w:pStyle w:val="11"/>
              <w:keepNext/>
              <w:keepLines w:val="0"/>
              <w:pageBreakBefore w:val="0"/>
              <w:widowControl w:val="0"/>
              <w:kinsoku/>
              <w:wordWrap/>
              <w:overflowPunct/>
              <w:topLinePunct w:val="0"/>
              <w:autoSpaceDE w:val="0"/>
              <w:autoSpaceDN w:val="0"/>
              <w:bidi w:val="0"/>
              <w:adjustRightInd/>
              <w:snapToGrid/>
              <w:spacing w:line="250" w:lineRule="exact"/>
              <w:ind w:left="114" w:right="100"/>
              <w:jc w:val="center"/>
              <w:textAlignment w:val="auto"/>
              <w:rPr>
                <w:sz w:val="21"/>
              </w:rPr>
            </w:pPr>
            <w:r>
              <w:rPr>
                <w:sz w:val="21"/>
              </w:rPr>
              <w:t>（与批文公章一致）</w:t>
            </w: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97" w:right="380"/>
              <w:textAlignment w:val="auto"/>
              <w:rPr>
                <w:b/>
                <w:sz w:val="21"/>
              </w:rPr>
            </w:pPr>
            <w:r>
              <w:rPr>
                <w:b/>
                <w:sz w:val="21"/>
              </w:rPr>
              <w:t>批准年月</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32" w:right="110" w:hanging="105"/>
              <w:textAlignment w:val="auto"/>
              <w:rPr>
                <w:b/>
                <w:sz w:val="21"/>
              </w:rPr>
            </w:pPr>
            <w:r>
              <w:rPr>
                <w:b/>
                <w:sz w:val="21"/>
              </w:rPr>
              <w:t>参与单位数</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29" w:line="206" w:lineRule="auto"/>
              <w:ind w:left="142" w:right="125"/>
              <w:jc w:val="both"/>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343" w:hanging="420"/>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524" w:right="193" w:hanging="315"/>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448" w:hanging="31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839" w:right="193" w:hanging="63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238" w:hanging="52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629" w:right="193" w:hanging="42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14"/>
              <w:ind w:left="14"/>
              <w:jc w:val="center"/>
              <w:textAlignment w:val="auto"/>
              <w:rPr>
                <w:sz w:val="21"/>
              </w:rPr>
            </w:pPr>
          </w:p>
        </w:tc>
        <w:tc>
          <w:tcPr>
            <w:tcW w:w="21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779" w:right="238" w:hanging="525"/>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27" w:line="206" w:lineRule="auto"/>
              <w:ind w:left="419" w:right="193" w:hanging="210"/>
              <w:textAlignment w:val="auto"/>
              <w:rPr>
                <w:sz w:val="21"/>
              </w:rPr>
            </w:pPr>
          </w:p>
        </w:tc>
        <w:tc>
          <w:tcPr>
            <w:tcW w:w="2160" w:type="dxa"/>
          </w:tcPr>
          <w:p>
            <w:pPr>
              <w:pStyle w:val="11"/>
              <w:keepNext/>
              <w:keepLines w:val="0"/>
              <w:pageBreakBefore w:val="0"/>
              <w:widowControl w:val="0"/>
              <w:kinsoku/>
              <w:wordWrap/>
              <w:overflowPunct/>
              <w:topLinePunct w:val="0"/>
              <w:autoSpaceDE w:val="0"/>
              <w:autoSpaceDN w:val="0"/>
              <w:bidi w:val="0"/>
              <w:adjustRightInd/>
              <w:snapToGrid/>
              <w:spacing w:before="114"/>
              <w:ind w:left="449"/>
              <w:textAlignment w:val="auto"/>
              <w:rPr>
                <w:sz w:val="21"/>
              </w:rPr>
            </w:pPr>
          </w:p>
        </w:tc>
        <w:tc>
          <w:tcPr>
            <w:tcW w:w="1215" w:type="dxa"/>
          </w:tcPr>
          <w:p>
            <w:pPr>
              <w:pStyle w:val="11"/>
              <w:keepNext/>
              <w:keepLines w:val="0"/>
              <w:pageBreakBefore w:val="0"/>
              <w:widowControl w:val="0"/>
              <w:kinsoku/>
              <w:wordWrap/>
              <w:overflowPunct/>
              <w:topLinePunct w:val="0"/>
              <w:autoSpaceDE w:val="0"/>
              <w:autoSpaceDN w:val="0"/>
              <w:bidi w:val="0"/>
              <w:adjustRightInd/>
              <w:snapToGrid/>
              <w:spacing w:before="114"/>
              <w:ind w:left="292"/>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4"/>
              <w:ind w:left="15"/>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4"/>
              <w:ind w:left="122" w:right="107"/>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说明：1.本表填写</w:t>
      </w:r>
      <w:r>
        <w:rPr>
          <w:rFonts w:hint="eastAsia"/>
          <w:lang w:eastAsia="zh-CN"/>
        </w:rPr>
        <w:t>2019年12月31日</w:t>
      </w:r>
      <w:r>
        <w:t>前获批的重点实验室、基地、中心。                                   2.“</w:t>
      </w:r>
      <w:r>
        <w:rPr>
          <w:spacing w:val="-1"/>
        </w:rPr>
        <w:t>平台类别”填写</w:t>
      </w:r>
      <w:r>
        <w:rPr>
          <w:rFonts w:hint="eastAsia"/>
          <w:spacing w:val="-1"/>
          <w:lang w:eastAsia="zh-CN"/>
        </w:rPr>
        <w:t>“</w:t>
      </w:r>
      <w:r>
        <w:rPr>
          <w:rFonts w:hint="eastAsia"/>
          <w:spacing w:val="-1"/>
        </w:rPr>
        <w:t>省部自然科学基金委基础科学中心、省部级协同创新中心（牵头）、省部高端智库（含培育）、省部重点实验室、省部国际合作基地、教育部人文社科重点研究基地及其他省部级教学科研平台</w:t>
      </w:r>
      <w:r>
        <w:rPr>
          <w:rFonts w:hint="eastAsia"/>
          <w:spacing w:val="-1"/>
          <w:lang w:eastAsia="zh-CN"/>
        </w:rPr>
        <w:t>”</w:t>
      </w:r>
      <w:r>
        <w:rPr>
          <w:rFonts w:hint="eastAsia"/>
          <w:spacing w:val="-1"/>
        </w:rPr>
        <w:t>。</w:t>
      </w:r>
      <w:r>
        <w:t>同一重点实验室/基地/中心有多种冠名的，请按以上顺序填写一种，不重复填写。</w:t>
      </w: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textAlignment w:val="auto"/>
      </w:pPr>
      <w:r>
        <w:t>3.在“参与单位数”后括号内填写本单位署名次序；“本单位参与学科数”后括号内填写本学科在本单位内的排名次序或所占比例；下同。</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sectPr>
          <w:footerReference r:id="rId6" w:type="default"/>
          <w:pgSz w:w="12190" w:h="16840"/>
          <w:pgMar w:top="840" w:right="0" w:bottom="320" w:left="740" w:header="0" w:footer="137" w:gutter="0"/>
          <w:pgNumType w:start="7"/>
        </w:sectPr>
      </w:pPr>
    </w:p>
    <w:p>
      <w:pPr>
        <w:pStyle w:val="2"/>
        <w:keepNext/>
        <w:keepLines w:val="0"/>
        <w:pageBreakBefore w:val="0"/>
        <w:widowControl w:val="0"/>
        <w:kinsoku/>
        <w:wordWrap/>
        <w:overflowPunct/>
        <w:topLinePunct w:val="0"/>
        <w:autoSpaceDE w:val="0"/>
        <w:autoSpaceDN w:val="0"/>
        <w:bidi w:val="0"/>
        <w:adjustRightInd/>
        <w:snapToGrid/>
        <w:textAlignment w:val="auto"/>
      </w:pPr>
      <w:r>
        <w:rPr>
          <w:rFonts w:hint="eastAsia"/>
          <w:lang w:val="en-US" w:eastAsia="zh-CN"/>
        </w:rPr>
        <w:t>B</w:t>
      </w:r>
      <w:r>
        <w:t xml:space="preserve"> 人才培养质量</w:t>
      </w: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B-1-1 思政教育成效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提供本学科在基层党组织建设、思政工作力量支撑、三全育人综合改革、社会实践开展等方面的情况和成效（1000字以内）。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999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45"/>
        <w:gridCol w:w="1485"/>
        <w:gridCol w:w="645"/>
        <w:gridCol w:w="1575"/>
        <w:gridCol w:w="825"/>
        <w:gridCol w:w="750"/>
        <w:gridCol w:w="2130"/>
        <w:gridCol w:w="915"/>
        <w:gridCol w:w="102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90" w:type="dxa"/>
            <w:gridSpan w:val="9"/>
          </w:tcPr>
          <w:p>
            <w:pPr>
              <w:pStyle w:val="11"/>
              <w:keepNext/>
              <w:keepLines w:val="0"/>
              <w:pageBreakBefore w:val="0"/>
              <w:widowControl w:val="0"/>
              <w:kinsoku/>
              <w:wordWrap/>
              <w:overflowPunct/>
              <w:topLinePunct w:val="0"/>
              <w:autoSpaceDE w:val="0"/>
              <w:autoSpaceDN w:val="0"/>
              <w:bidi w:val="0"/>
              <w:adjustRightInd/>
              <w:snapToGrid/>
              <w:spacing w:before="67"/>
              <w:ind w:left="37"/>
              <w:textAlignment w:val="auto"/>
              <w:rPr>
                <w:b/>
                <w:sz w:val="24"/>
              </w:rPr>
            </w:pPr>
            <w:r>
              <w:rPr>
                <w:rFonts w:hint="eastAsia"/>
                <w:b/>
                <w:sz w:val="24"/>
                <w:lang w:val="en-US" w:eastAsia="zh-CN"/>
              </w:rPr>
              <w:t xml:space="preserve">B-2-1 </w:t>
            </w:r>
            <w:r>
              <w:rPr>
                <w:b/>
                <w:sz w:val="24"/>
              </w:rPr>
              <w:t>课程教学质量</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9990" w:type="dxa"/>
            <w:gridSpan w:val="9"/>
          </w:tcPr>
          <w:p>
            <w:pPr>
              <w:pStyle w:val="11"/>
              <w:keepNext/>
              <w:keepLines w:val="0"/>
              <w:pageBreakBefore w:val="0"/>
              <w:widowControl w:val="0"/>
              <w:kinsoku/>
              <w:wordWrap/>
              <w:overflowPunct/>
              <w:topLinePunct w:val="0"/>
              <w:autoSpaceDE w:val="0"/>
              <w:autoSpaceDN w:val="0"/>
              <w:bidi w:val="0"/>
              <w:adjustRightInd/>
              <w:snapToGrid/>
              <w:spacing w:before="85"/>
              <w:ind w:left="37"/>
              <w:textAlignment w:val="auto"/>
              <w:rPr>
                <w:b/>
                <w:sz w:val="24"/>
              </w:rPr>
            </w:pPr>
            <w:r>
              <w:rPr>
                <w:rFonts w:hint="eastAsia"/>
                <w:b/>
                <w:sz w:val="21"/>
                <w:szCs w:val="21"/>
                <w:lang w:val="en-US" w:eastAsia="zh-CN"/>
              </w:rPr>
              <w:t>B-2-1</w:t>
            </w:r>
            <w:r>
              <w:rPr>
                <w:b/>
                <w:sz w:val="21"/>
                <w:szCs w:val="21"/>
              </w:rPr>
              <w:t>-1</w:t>
            </w:r>
            <w:r>
              <w:rPr>
                <w:rFonts w:hint="eastAsia"/>
                <w:b/>
                <w:sz w:val="21"/>
                <w:szCs w:val="21"/>
                <w:lang w:val="en-US" w:eastAsia="zh-CN"/>
              </w:rPr>
              <w:t xml:space="preserve"> </w:t>
            </w:r>
            <w:r>
              <w:rPr>
                <w:b/>
                <w:sz w:val="21"/>
                <w:szCs w:val="21"/>
              </w:rPr>
              <w:t>教学成果奖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55"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91" w:right="76"/>
              <w:jc w:val="center"/>
              <w:textAlignment w:val="auto"/>
              <w:rPr>
                <w:b/>
                <w:sz w:val="21"/>
              </w:rPr>
            </w:pPr>
            <w:r>
              <w:rPr>
                <w:b/>
                <w:sz w:val="21"/>
              </w:rPr>
              <w:t>序号</w:t>
            </w: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322"/>
              <w:textAlignment w:val="auto"/>
              <w:rPr>
                <w:b/>
                <w:sz w:val="21"/>
              </w:rPr>
            </w:pPr>
            <w:r>
              <w:rPr>
                <w:b/>
                <w:sz w:val="21"/>
              </w:rPr>
              <w:t>奖励类别</w:t>
            </w:r>
          </w:p>
        </w:tc>
        <w:tc>
          <w:tcPr>
            <w:tcW w:w="64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12" w:right="95"/>
              <w:textAlignment w:val="auto"/>
              <w:rPr>
                <w:b/>
                <w:sz w:val="21"/>
              </w:rPr>
            </w:pPr>
            <w:r>
              <w:rPr>
                <w:b/>
                <w:sz w:val="21"/>
              </w:rPr>
              <w:t>获奖等级</w:t>
            </w: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157"/>
              <w:textAlignment w:val="auto"/>
              <w:rPr>
                <w:b/>
                <w:sz w:val="21"/>
              </w:rPr>
            </w:pPr>
            <w:r>
              <w:rPr>
                <w:b/>
                <w:sz w:val="21"/>
              </w:rPr>
              <w:t>获奖成果名称</w:t>
            </w:r>
          </w:p>
        </w:tc>
        <w:tc>
          <w:tcPr>
            <w:tcW w:w="82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b/>
                <w:sz w:val="21"/>
              </w:rPr>
            </w:pPr>
            <w:r>
              <w:rPr>
                <w:b/>
                <w:sz w:val="21"/>
              </w:rPr>
              <w:t>完成人</w:t>
            </w:r>
          </w:p>
        </w:tc>
        <w:tc>
          <w:tcPr>
            <w:tcW w:w="750"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64" w:right="148"/>
              <w:textAlignment w:val="auto"/>
              <w:rPr>
                <w:b/>
                <w:sz w:val="21"/>
              </w:rPr>
            </w:pPr>
            <w:r>
              <w:rPr>
                <w:b/>
                <w:sz w:val="21"/>
              </w:rPr>
              <w:t>获奖年度</w:t>
            </w: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2"/>
              </w:rPr>
            </w:pPr>
          </w:p>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b/>
                <w:sz w:val="21"/>
              </w:rPr>
            </w:pPr>
            <w:r>
              <w:rPr>
                <w:b/>
                <w:sz w:val="21"/>
              </w:rPr>
              <w:t>证书编号</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42" w:right="125" w:firstLine="105"/>
              <w:textAlignment w:val="auto"/>
              <w:rPr>
                <w:b/>
                <w:sz w:val="21"/>
              </w:rPr>
            </w:pPr>
            <w:r>
              <w:rPr>
                <w:b/>
                <w:sz w:val="21"/>
              </w:rPr>
              <w:t>参与单位数</w:t>
            </w:r>
          </w:p>
        </w:tc>
        <w:tc>
          <w:tcPr>
            <w:tcW w:w="1020"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89" w:right="36"/>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24" w:hRule="atLeast"/>
        </w:trPr>
        <w:tc>
          <w:tcPr>
            <w:tcW w:w="64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485" w:type="dxa"/>
          </w:tcPr>
          <w:p>
            <w:pPr>
              <w:pStyle w:val="11"/>
              <w:keepNext/>
              <w:keepLines w:val="0"/>
              <w:pageBreakBefore w:val="0"/>
              <w:widowControl w:val="0"/>
              <w:kinsoku/>
              <w:wordWrap/>
              <w:overflowPunct/>
              <w:topLinePunct w:val="0"/>
              <w:autoSpaceDE w:val="0"/>
              <w:autoSpaceDN w:val="0"/>
              <w:bidi w:val="0"/>
              <w:adjustRightInd/>
              <w:snapToGrid/>
              <w:spacing w:line="239" w:lineRule="exact"/>
              <w:ind w:left="110" w:right="95"/>
              <w:jc w:val="center"/>
              <w:textAlignment w:val="auto"/>
              <w:rPr>
                <w:sz w:val="21"/>
              </w:rPr>
            </w:pPr>
          </w:p>
        </w:tc>
        <w:tc>
          <w:tcPr>
            <w:tcW w:w="645" w:type="dxa"/>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4" w:line="232" w:lineRule="exact"/>
              <w:ind w:left="52" w:right="35"/>
              <w:jc w:val="center"/>
              <w:textAlignment w:val="auto"/>
              <w:rPr>
                <w:sz w:val="21"/>
              </w:rPr>
            </w:pPr>
          </w:p>
        </w:tc>
        <w:tc>
          <w:tcPr>
            <w:tcW w:w="825" w:type="dxa"/>
          </w:tcPr>
          <w:p>
            <w:pPr>
              <w:pStyle w:val="11"/>
              <w:keepNext/>
              <w:keepLines w:val="0"/>
              <w:pageBreakBefore w:val="0"/>
              <w:widowControl w:val="0"/>
              <w:kinsoku/>
              <w:wordWrap/>
              <w:overflowPunct/>
              <w:topLinePunct w:val="0"/>
              <w:autoSpaceDE w:val="0"/>
              <w:autoSpaceDN w:val="0"/>
              <w:bidi w:val="0"/>
              <w:adjustRightInd/>
              <w:snapToGrid/>
              <w:ind w:left="75" w:right="61"/>
              <w:jc w:val="center"/>
              <w:textAlignment w:val="auto"/>
              <w:rPr>
                <w:sz w:val="21"/>
              </w:rPr>
            </w:pPr>
          </w:p>
        </w:tc>
        <w:tc>
          <w:tcPr>
            <w:tcW w:w="750" w:type="dxa"/>
          </w:tcPr>
          <w:p>
            <w:pPr>
              <w:pStyle w:val="11"/>
              <w:keepNext/>
              <w:keepLines w:val="0"/>
              <w:pageBreakBefore w:val="0"/>
              <w:widowControl w:val="0"/>
              <w:kinsoku/>
              <w:wordWrap/>
              <w:overflowPunct/>
              <w:topLinePunct w:val="0"/>
              <w:autoSpaceDE w:val="0"/>
              <w:autoSpaceDN w:val="0"/>
              <w:bidi w:val="0"/>
              <w:adjustRightInd/>
              <w:snapToGrid/>
              <w:ind w:left="164"/>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ind w:left="247"/>
              <w:textAlignment w:val="auto"/>
              <w:rPr>
                <w:sz w:val="21"/>
              </w:rPr>
            </w:pPr>
          </w:p>
        </w:tc>
        <w:tc>
          <w:tcPr>
            <w:tcW w:w="1020" w:type="dxa"/>
          </w:tcPr>
          <w:p>
            <w:pPr>
              <w:pStyle w:val="11"/>
              <w:keepNext/>
              <w:keepLines w:val="0"/>
              <w:pageBreakBefore w:val="0"/>
              <w:widowControl w:val="0"/>
              <w:kinsoku/>
              <w:wordWrap/>
              <w:overflowPunct/>
              <w:topLinePunct w:val="0"/>
              <w:autoSpaceDE w:val="0"/>
              <w:autoSpaceDN w:val="0"/>
              <w:bidi w:val="0"/>
              <w:adjustRightInd/>
              <w:snapToGrid/>
              <w:ind w:left="299"/>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期间获得的“国家级教学成果奖、研究生教育成果奖、省级教学成果奖（请注明省份）、军队教学成果奖”，请在“奖励类别”栏注明；若一项成果同时获得以上多种奖项</w:t>
      </w: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textAlignment w:val="auto"/>
      </w:pPr>
      <w:r>
        <w:t>，请按以上顺序填写一种，不重复填写。                                                       2.“</w:t>
      </w:r>
      <w:r>
        <w:rPr>
          <w:spacing w:val="-1"/>
        </w:rPr>
        <w:t>获奖年度”应与获奖证书名称或内容的年度表述一致，名称、内容中没有年度表述的以证书编号的年度</w:t>
      </w:r>
      <w:r>
        <w:t>信息为准，以上均无的以证书落款年度为准。</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line="257" w:lineRule="exact"/>
        <w:ind w:left="740" w:leftChars="0" w:right="0" w:rightChars="0"/>
        <w:textAlignment w:val="auto"/>
        <w:rPr>
          <w:rFonts w:hint="eastAsia"/>
          <w:lang w:val="en-US" w:eastAsia="zh-CN"/>
        </w:rPr>
      </w:pPr>
      <w:r>
        <w:rPr>
          <w:rFonts w:hint="eastAsia"/>
          <w:lang w:val="en-US" w:eastAsia="zh-CN"/>
        </w:rPr>
        <w:t>3.</w:t>
      </w:r>
      <w:r>
        <w:t>本表填写的所有奖项需提供获奖证书或批文的复印件。</w:t>
      </w:r>
      <w:r>
        <w:rPr>
          <w:rFonts w:hint="eastAsia"/>
          <w:lang w:val="en-US" w:eastAsia="zh-CN"/>
        </w:rPr>
        <w:t xml:space="preserve">     </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p>
      <w:pPr>
        <w:pStyle w:val="5"/>
        <w:keepNext/>
        <w:keepLines w:val="0"/>
        <w:pageBreakBefore w:val="0"/>
        <w:widowControl w:val="0"/>
        <w:numPr>
          <w:ilvl w:val="0"/>
          <w:numId w:val="0"/>
        </w:numPr>
        <w:kinsoku/>
        <w:wordWrap/>
        <w:overflowPunct/>
        <w:topLinePunct w:val="0"/>
        <w:autoSpaceDE w:val="0"/>
        <w:autoSpaceDN w:val="0"/>
        <w:bidi w:val="0"/>
        <w:adjustRightInd/>
        <w:snapToGrid/>
        <w:spacing w:before="0" w:after="0" w:line="257" w:lineRule="exact"/>
        <w:ind w:right="0" w:rightChars="0"/>
        <w:jc w:val="left"/>
        <w:textAlignment w:val="auto"/>
        <w:rPr>
          <w:rFonts w:hint="default"/>
          <w:lang w:val="en-US" w:eastAsia="zh-CN"/>
        </w:rPr>
      </w:pPr>
    </w:p>
    <w:tbl>
      <w:tblPr>
        <w:tblStyle w:val="7"/>
        <w:tblW w:w="990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85"/>
        <w:gridCol w:w="2745"/>
        <w:gridCol w:w="1920"/>
        <w:gridCol w:w="1140"/>
        <w:gridCol w:w="990"/>
        <w:gridCol w:w="1260"/>
        <w:gridCol w:w="126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00" w:type="dxa"/>
            <w:gridSpan w:val="7"/>
          </w:tcPr>
          <w:p>
            <w:pPr>
              <w:pStyle w:val="11"/>
              <w:keepNext/>
              <w:keepLines w:val="0"/>
              <w:pageBreakBefore w:val="0"/>
              <w:widowControl w:val="0"/>
              <w:kinsoku/>
              <w:wordWrap/>
              <w:overflowPunct/>
              <w:topLinePunct w:val="0"/>
              <w:autoSpaceDE w:val="0"/>
              <w:autoSpaceDN w:val="0"/>
              <w:bidi w:val="0"/>
              <w:adjustRightInd/>
              <w:snapToGrid/>
              <w:spacing w:before="70"/>
              <w:ind w:left="7"/>
              <w:textAlignment w:val="auto"/>
              <w:rPr>
                <w:b/>
                <w:sz w:val="21"/>
              </w:rPr>
            </w:pPr>
            <w:r>
              <w:rPr>
                <w:rFonts w:hint="eastAsia"/>
                <w:b/>
                <w:sz w:val="21"/>
                <w:lang w:val="en-US" w:eastAsia="zh-CN"/>
              </w:rPr>
              <w:t>B-2-1</w:t>
            </w:r>
            <w:r>
              <w:rPr>
                <w:b/>
                <w:sz w:val="21"/>
              </w:rPr>
              <w:t>-</w:t>
            </w:r>
            <w:r>
              <w:rPr>
                <w:rFonts w:hint="eastAsia"/>
                <w:b/>
                <w:sz w:val="21"/>
                <w:lang w:val="en-US" w:eastAsia="zh-CN"/>
              </w:rPr>
              <w:t xml:space="preserve">2 </w:t>
            </w:r>
            <w:r>
              <w:rPr>
                <w:rFonts w:hint="eastAsia"/>
                <w:b/>
                <w:sz w:val="21"/>
              </w:rPr>
              <w:t>优质课程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r>
              <w:rPr>
                <w:b/>
                <w:sz w:val="21"/>
              </w:rPr>
              <w:t>序号</w:t>
            </w:r>
          </w:p>
        </w:tc>
        <w:tc>
          <w:tcPr>
            <w:tcW w:w="2745"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r>
              <w:rPr>
                <w:b/>
                <w:sz w:val="21"/>
              </w:rPr>
              <w:t>课程类别</w:t>
            </w:r>
          </w:p>
        </w:tc>
        <w:tc>
          <w:tcPr>
            <w:tcW w:w="192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r>
              <w:rPr>
                <w:b/>
                <w:sz w:val="21"/>
              </w:rPr>
              <w:t>课程名称</w:t>
            </w: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8" w:line="250" w:lineRule="exact"/>
              <w:ind w:left="149"/>
              <w:textAlignment w:val="auto"/>
              <w:rPr>
                <w:b/>
                <w:sz w:val="21"/>
              </w:rPr>
            </w:pPr>
            <w:r>
              <w:rPr>
                <w:b/>
                <w:sz w:val="21"/>
              </w:rPr>
              <w:t>主讲教师</w:t>
            </w:r>
          </w:p>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r>
              <w:rPr>
                <w:b/>
                <w:sz w:val="21"/>
              </w:rPr>
              <w:t>/课程负责人</w:t>
            </w:r>
          </w:p>
        </w:tc>
        <w:tc>
          <w:tcPr>
            <w:tcW w:w="99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r>
              <w:rPr>
                <w:b/>
                <w:sz w:val="21"/>
              </w:rPr>
              <w:t>批准年月</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r>
              <w:rPr>
                <w:b/>
                <w:sz w:val="21"/>
              </w:rPr>
              <w:t>参与单位数</w:t>
            </w: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585" w:type="dxa"/>
          </w:tcPr>
          <w:p>
            <w:pPr>
              <w:pStyle w:val="11"/>
              <w:keepNext/>
              <w:keepLines w:val="0"/>
              <w:pageBreakBefore w:val="0"/>
              <w:widowControl w:val="0"/>
              <w:kinsoku/>
              <w:wordWrap/>
              <w:overflowPunct/>
              <w:topLinePunct w:val="0"/>
              <w:autoSpaceDE w:val="0"/>
              <w:autoSpaceDN w:val="0"/>
              <w:bidi w:val="0"/>
              <w:adjustRightInd/>
              <w:snapToGrid/>
              <w:ind w:left="82"/>
              <w:textAlignment w:val="auto"/>
              <w:rPr>
                <w:b/>
                <w:sz w:val="21"/>
              </w:rPr>
            </w:pPr>
          </w:p>
        </w:tc>
        <w:tc>
          <w:tcPr>
            <w:tcW w:w="2745" w:type="dxa"/>
          </w:tcPr>
          <w:p>
            <w:pPr>
              <w:pStyle w:val="11"/>
              <w:keepNext/>
              <w:keepLines w:val="0"/>
              <w:pageBreakBefore w:val="0"/>
              <w:widowControl w:val="0"/>
              <w:kinsoku/>
              <w:wordWrap/>
              <w:overflowPunct/>
              <w:topLinePunct w:val="0"/>
              <w:autoSpaceDE w:val="0"/>
              <w:autoSpaceDN w:val="0"/>
              <w:bidi w:val="0"/>
              <w:adjustRightInd/>
              <w:snapToGrid/>
              <w:ind w:left="930" w:right="915"/>
              <w:jc w:val="center"/>
              <w:textAlignment w:val="auto"/>
              <w:rPr>
                <w:b/>
                <w:sz w:val="21"/>
              </w:rPr>
            </w:pPr>
          </w:p>
        </w:tc>
        <w:tc>
          <w:tcPr>
            <w:tcW w:w="1920" w:type="dxa"/>
          </w:tcPr>
          <w:p>
            <w:pPr>
              <w:pStyle w:val="11"/>
              <w:keepNext/>
              <w:keepLines w:val="0"/>
              <w:pageBreakBefore w:val="0"/>
              <w:widowControl w:val="0"/>
              <w:kinsoku/>
              <w:wordWrap/>
              <w:overflowPunct/>
              <w:topLinePunct w:val="0"/>
              <w:autoSpaceDE w:val="0"/>
              <w:autoSpaceDN w:val="0"/>
              <w:bidi w:val="0"/>
              <w:adjustRightInd/>
              <w:snapToGrid/>
              <w:ind w:left="539"/>
              <w:textAlignment w:val="auto"/>
              <w:rPr>
                <w:b/>
                <w:sz w:val="21"/>
              </w:rPr>
            </w:pPr>
          </w:p>
        </w:tc>
        <w:tc>
          <w:tcPr>
            <w:tcW w:w="1140" w:type="dxa"/>
          </w:tcPr>
          <w:p>
            <w:pPr>
              <w:pStyle w:val="11"/>
              <w:keepNext/>
              <w:keepLines w:val="0"/>
              <w:pageBreakBefore w:val="0"/>
              <w:widowControl w:val="0"/>
              <w:kinsoku/>
              <w:wordWrap/>
              <w:overflowPunct/>
              <w:topLinePunct w:val="0"/>
              <w:autoSpaceDE w:val="0"/>
              <w:autoSpaceDN w:val="0"/>
              <w:bidi w:val="0"/>
              <w:adjustRightInd/>
              <w:snapToGrid/>
              <w:spacing w:before="11" w:line="206" w:lineRule="auto"/>
              <w:ind w:left="464" w:right="39" w:hanging="368"/>
              <w:textAlignment w:val="auto"/>
              <w:rPr>
                <w:b/>
                <w:sz w:val="21"/>
              </w:rPr>
            </w:pPr>
          </w:p>
        </w:tc>
        <w:tc>
          <w:tcPr>
            <w:tcW w:w="990" w:type="dxa"/>
          </w:tcPr>
          <w:p>
            <w:pPr>
              <w:pStyle w:val="11"/>
              <w:keepNext/>
              <w:keepLines w:val="0"/>
              <w:pageBreakBefore w:val="0"/>
              <w:widowControl w:val="0"/>
              <w:kinsoku/>
              <w:wordWrap/>
              <w:overflowPunct/>
              <w:topLinePunct w:val="0"/>
              <w:autoSpaceDE w:val="0"/>
              <w:autoSpaceDN w:val="0"/>
              <w:bidi w:val="0"/>
              <w:adjustRightInd/>
              <w:snapToGrid/>
              <w:ind w:left="7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ind w:left="104"/>
              <w:textAlignment w:val="auto"/>
              <w:rPr>
                <w:b/>
                <w:sz w:val="21"/>
              </w:rPr>
            </w:pPr>
          </w:p>
        </w:tc>
        <w:tc>
          <w:tcPr>
            <w:tcW w:w="1260" w:type="dxa"/>
          </w:tcPr>
          <w:p>
            <w:pPr>
              <w:pStyle w:val="11"/>
              <w:keepNext/>
              <w:keepLines w:val="0"/>
              <w:pageBreakBefore w:val="0"/>
              <w:widowControl w:val="0"/>
              <w:kinsoku/>
              <w:wordWrap/>
              <w:overflowPunct/>
              <w:topLinePunct w:val="0"/>
              <w:autoSpaceDE w:val="0"/>
              <w:autoSpaceDN w:val="0"/>
              <w:bidi w:val="0"/>
              <w:adjustRightInd/>
              <w:snapToGrid/>
              <w:spacing w:before="153" w:line="206" w:lineRule="auto"/>
              <w:ind w:left="314" w:right="47" w:hanging="210"/>
              <w:textAlignment w:val="auto"/>
              <w:rPr>
                <w:b/>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rPr>
          <w:spacing w:val="-1"/>
        </w:rPr>
        <w:t>期间获批的“</w:t>
      </w:r>
      <w:r>
        <w:rPr>
          <w:rFonts w:hint="eastAsia"/>
          <w:spacing w:val="-1"/>
        </w:rPr>
        <w:t>省部级精品资源共享课、省部精品在线开放课程、来华留学英语授课品牌课程、省部级“双万课程”等</w:t>
      </w:r>
      <w:r>
        <w:t>”，请在“课程类别”栏注明。</w:t>
      </w:r>
      <w:r>
        <w:rPr>
          <w:rFonts w:hint="eastAsia"/>
          <w:lang w:eastAsia="zh-CN"/>
        </w:rPr>
        <w:t>上述课程</w:t>
      </w:r>
      <w:r>
        <w:rPr>
          <w:spacing w:val="-1"/>
        </w:rPr>
        <w:t>仅限文件中公布的“单位”</w:t>
      </w:r>
      <w:r>
        <w:rPr>
          <w:rFonts w:hint="eastAsia"/>
          <w:spacing w:val="-1"/>
          <w:lang w:eastAsia="zh-CN"/>
        </w:rPr>
        <w:t>或</w:t>
      </w:r>
      <w:r>
        <w:t>“课程负责人”单位</w:t>
      </w:r>
      <w:r>
        <w:rPr>
          <w:spacing w:val="-1"/>
        </w:rPr>
        <w:t>填写</w:t>
      </w:r>
      <w:r>
        <w:t>。</w:t>
      </w: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sectPr>
          <w:pgSz w:w="12190" w:h="16840"/>
          <w:pgMar w:top="780" w:right="0" w:bottom="400" w:left="740" w:header="0" w:footer="137" w:gutter="0"/>
        </w:sectPr>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right="1391"/>
        <w:textAlignment w:val="auto"/>
      </w:pPr>
    </w:p>
    <w:tbl>
      <w:tblPr>
        <w:tblStyle w:val="7"/>
        <w:tblW w:w="15418"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05"/>
        <w:gridCol w:w="1696"/>
        <w:gridCol w:w="1727"/>
        <w:gridCol w:w="1180"/>
        <w:gridCol w:w="1188"/>
        <w:gridCol w:w="1406"/>
        <w:gridCol w:w="1746"/>
        <w:gridCol w:w="1148"/>
        <w:gridCol w:w="1574"/>
        <w:gridCol w:w="1574"/>
        <w:gridCol w:w="1574"/>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15418" w:type="dxa"/>
            <w:gridSpan w:val="11"/>
          </w:tcPr>
          <w:p>
            <w:pPr>
              <w:pStyle w:val="11"/>
              <w:keepNext/>
              <w:keepLines w:val="0"/>
              <w:pageBreakBefore w:val="0"/>
              <w:widowControl w:val="0"/>
              <w:kinsoku/>
              <w:wordWrap/>
              <w:overflowPunct/>
              <w:topLinePunct w:val="0"/>
              <w:autoSpaceDE w:val="0"/>
              <w:autoSpaceDN w:val="0"/>
              <w:bidi w:val="0"/>
              <w:adjustRightInd/>
              <w:snapToGrid/>
              <w:spacing w:before="173"/>
              <w:ind w:firstLine="241" w:firstLineChars="100"/>
              <w:textAlignment w:val="auto"/>
              <w:rPr>
                <w:rFonts w:hint="eastAsia"/>
                <w:b/>
                <w:sz w:val="24"/>
                <w:lang w:val="en-US" w:eastAsia="zh-CN"/>
              </w:rPr>
            </w:pPr>
            <w:r>
              <w:rPr>
                <w:rFonts w:hint="eastAsia"/>
                <w:b/>
                <w:sz w:val="24"/>
                <w:lang w:val="en-US" w:eastAsia="zh-CN"/>
              </w:rPr>
              <w:t>B-2-1</w:t>
            </w:r>
            <w:r>
              <w:rPr>
                <w:b/>
                <w:sz w:val="24"/>
              </w:rPr>
              <w:t>-</w:t>
            </w:r>
            <w:r>
              <w:rPr>
                <w:rFonts w:hint="eastAsia"/>
                <w:b/>
                <w:sz w:val="24"/>
                <w:lang w:val="en-US" w:eastAsia="zh-CN"/>
              </w:rPr>
              <w:t xml:space="preserve">3 </w:t>
            </w:r>
            <w:r>
              <w:rPr>
                <w:b/>
                <w:sz w:val="24"/>
              </w:rPr>
              <w:t>国家级规划教材与马工程教材</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r>
              <w:rPr>
                <w:b/>
                <w:sz w:val="21"/>
                <w:shd w:val="clear" w:color="auto" w:fill="auto"/>
              </w:rPr>
              <w:t>序号</w:t>
            </w: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r>
              <w:rPr>
                <w:b/>
                <w:sz w:val="21"/>
                <w:shd w:val="clear" w:color="auto" w:fill="auto"/>
              </w:rPr>
              <w:t>教材名称</w:t>
            </w: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r>
              <w:rPr>
                <w:b w:val="0"/>
                <w:bCs/>
                <w:sz w:val="21"/>
                <w:shd w:val="clear" w:color="auto" w:fill="auto"/>
              </w:rPr>
              <w:t>教材类别</w:t>
            </w: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r>
              <w:rPr>
                <w:b w:val="0"/>
                <w:bCs/>
                <w:sz w:val="21"/>
                <w:shd w:val="clear" w:color="auto" w:fill="auto"/>
              </w:rPr>
              <w:t>主要作者</w:t>
            </w: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r>
              <w:rPr>
                <w:b w:val="0"/>
                <w:bCs/>
                <w:sz w:val="21"/>
                <w:shd w:val="clear" w:color="auto" w:fill="auto"/>
              </w:rPr>
              <w:t>出版年月</w:t>
            </w: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r>
              <w:rPr>
                <w:b w:val="0"/>
                <w:bCs/>
                <w:sz w:val="21"/>
                <w:shd w:val="clear" w:color="auto" w:fill="auto"/>
              </w:rPr>
              <w:t>获批年月</w:t>
            </w: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r>
              <w:rPr>
                <w:b w:val="0"/>
                <w:bCs/>
                <w:sz w:val="21"/>
                <w:shd w:val="clear" w:color="auto" w:fill="auto"/>
              </w:rPr>
              <w:t>出版单位</w:t>
            </w: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shd w:val="clear" w:color="auto" w:fill="auto"/>
              </w:rPr>
            </w:pPr>
            <w:r>
              <w:rPr>
                <w:b w:val="0"/>
                <w:bCs/>
                <w:sz w:val="21"/>
              </w:rPr>
              <w:t>印数(本)</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shd w:val="clear" w:color="auto" w:fill="auto"/>
              </w:rPr>
            </w:pPr>
            <w:r>
              <w:rPr>
                <w:b w:val="0"/>
                <w:bCs/>
                <w:sz w:val="21"/>
              </w:rPr>
              <w:t>作者署名情况</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shd w:val="clear" w:color="auto" w:fill="auto"/>
              </w:rPr>
            </w:pPr>
            <w:r>
              <w:rPr>
                <w:b w:val="0"/>
                <w:bCs/>
                <w:sz w:val="21"/>
              </w:rPr>
              <w:t>本单位参与学科数</w:t>
            </w: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pPr>
            <w:r>
              <w:rPr>
                <w:b w:val="0"/>
                <w:bCs/>
                <w:sz w:val="21"/>
              </w:rPr>
              <w:t>教材使用情况（不超过100字）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605"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09" w:leftChars="0" w:right="193" w:rightChars="0"/>
              <w:jc w:val="center"/>
              <w:textAlignment w:val="auto"/>
              <w:rPr>
                <w:b/>
                <w:sz w:val="21"/>
                <w:shd w:val="clear" w:color="auto" w:fill="auto"/>
              </w:rPr>
            </w:pPr>
          </w:p>
        </w:tc>
        <w:tc>
          <w:tcPr>
            <w:tcW w:w="169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209" w:leftChars="0" w:right="0" w:rightChars="0"/>
              <w:jc w:val="center"/>
              <w:textAlignment w:val="auto"/>
              <w:rPr>
                <w:b/>
                <w:sz w:val="21"/>
                <w:shd w:val="clear" w:color="auto" w:fill="auto"/>
              </w:rPr>
            </w:pPr>
          </w:p>
        </w:tc>
        <w:tc>
          <w:tcPr>
            <w:tcW w:w="1727"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79" w:leftChars="0" w:right="0" w:rightChars="0"/>
              <w:jc w:val="center"/>
              <w:textAlignment w:val="auto"/>
              <w:rPr>
                <w:b w:val="0"/>
                <w:bCs/>
                <w:sz w:val="21"/>
                <w:shd w:val="clear" w:color="auto" w:fill="auto"/>
              </w:rPr>
            </w:pPr>
          </w:p>
        </w:tc>
        <w:tc>
          <w:tcPr>
            <w:tcW w:w="1180"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94" w:leftChars="0" w:right="0" w:rightChars="0"/>
              <w:jc w:val="center"/>
              <w:textAlignment w:val="auto"/>
              <w:rPr>
                <w:b w:val="0"/>
                <w:bCs/>
                <w:sz w:val="21"/>
                <w:shd w:val="clear" w:color="auto" w:fill="auto"/>
              </w:rPr>
            </w:pPr>
          </w:p>
        </w:tc>
        <w:tc>
          <w:tcPr>
            <w:tcW w:w="118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8" w:rightChars="0"/>
              <w:jc w:val="center"/>
              <w:textAlignment w:val="auto"/>
              <w:rPr>
                <w:b w:val="0"/>
                <w:bCs/>
                <w:sz w:val="21"/>
                <w:shd w:val="clear" w:color="auto" w:fill="auto"/>
              </w:rPr>
            </w:pPr>
          </w:p>
        </w:tc>
        <w:tc>
          <w:tcPr>
            <w:tcW w:w="1406"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247" w:leftChars="0" w:right="230" w:rightChars="0"/>
              <w:jc w:val="center"/>
              <w:textAlignment w:val="auto"/>
              <w:rPr>
                <w:b w:val="0"/>
                <w:bCs/>
                <w:sz w:val="21"/>
                <w:shd w:val="clear" w:color="auto" w:fill="auto"/>
              </w:rPr>
            </w:pPr>
          </w:p>
        </w:tc>
        <w:tc>
          <w:tcPr>
            <w:tcW w:w="1746"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434" w:leftChars="0" w:right="0" w:rightChars="0"/>
              <w:jc w:val="both"/>
              <w:textAlignment w:val="auto"/>
              <w:rPr>
                <w:b w:val="0"/>
                <w:bCs/>
                <w:sz w:val="21"/>
                <w:shd w:val="clear" w:color="auto" w:fill="auto"/>
              </w:rPr>
            </w:pPr>
          </w:p>
        </w:tc>
        <w:tc>
          <w:tcPr>
            <w:tcW w:w="1148"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right="23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173"/>
              <w:ind w:left="172" w:leftChars="0" w:right="0"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87" w:line="206" w:lineRule="auto"/>
              <w:ind w:left="149" w:leftChars="0" w:right="92" w:rightChars="0"/>
              <w:jc w:val="center"/>
              <w:textAlignment w:val="auto"/>
              <w:rPr>
                <w:b w:val="0"/>
                <w:bCs/>
                <w:sz w:val="21"/>
              </w:rPr>
            </w:pPr>
          </w:p>
        </w:tc>
        <w:tc>
          <w:tcPr>
            <w:tcW w:w="1574" w:type="dxa"/>
            <w:vAlign w:val="center"/>
          </w:tcPr>
          <w:p>
            <w:pPr>
              <w:pStyle w:val="11"/>
              <w:keepNext/>
              <w:keepLines w:val="0"/>
              <w:pageBreakBefore w:val="0"/>
              <w:widowControl w:val="0"/>
              <w:kinsoku/>
              <w:wordWrap/>
              <w:overflowPunct/>
              <w:topLinePunct w:val="0"/>
              <w:autoSpaceDE w:val="0"/>
              <w:autoSpaceDN w:val="0"/>
              <w:bidi w:val="0"/>
              <w:adjustRightInd/>
              <w:snapToGrid/>
              <w:spacing w:before="57" w:line="250" w:lineRule="exact"/>
              <w:ind w:right="497"/>
              <w:jc w:val="center"/>
              <w:textAlignment w:val="auto"/>
              <w:rPr>
                <w:b w:val="0"/>
                <w:bCs/>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845" w:right="1391"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845" w:right="1391" w:hanging="630"/>
        <w:textAlignment w:val="auto"/>
      </w:pPr>
      <w:r>
        <w:t>说明：1.本表限填</w:t>
      </w:r>
      <w:r>
        <w:rPr>
          <w:rFonts w:hint="eastAsia"/>
          <w:lang w:eastAsia="zh-CN"/>
        </w:rPr>
        <w:t>2016年1月1</w:t>
      </w:r>
      <w:r>
        <w:t>至</w:t>
      </w:r>
      <w:r>
        <w:rPr>
          <w:rFonts w:hint="eastAsia"/>
          <w:lang w:eastAsia="zh-CN"/>
        </w:rPr>
        <w:t>2019年12月31日</w:t>
      </w:r>
      <w:r>
        <w:rPr>
          <w:spacing w:val="-1"/>
        </w:rPr>
        <w:t>期间获批</w:t>
      </w:r>
      <w:r>
        <w:rPr>
          <w:rFonts w:hint="eastAsia"/>
        </w:rPr>
        <w:t>出版或再版的</w:t>
      </w:r>
      <w:r>
        <w:rPr>
          <w:spacing w:val="-1"/>
        </w:rPr>
        <w:t>国家级规划教材和出版的“马克思主义理论研究和建设工程重点编写教材”；“国家</w:t>
      </w:r>
      <w:r>
        <w:t>级规划教材”仅限“第一作者单位”填写，“马工程教材”各首席专家所在单位均可填写。</w:t>
      </w:r>
    </w:p>
    <w:p>
      <w:pPr>
        <w:pStyle w:val="5"/>
        <w:keepNext/>
        <w:keepLines w:val="0"/>
        <w:pageBreakBefore w:val="0"/>
        <w:widowControl w:val="0"/>
        <w:kinsoku/>
        <w:wordWrap/>
        <w:overflowPunct/>
        <w:topLinePunct w:val="0"/>
        <w:autoSpaceDE w:val="0"/>
        <w:autoSpaceDN w:val="0"/>
        <w:bidi w:val="0"/>
        <w:adjustRightInd/>
        <w:snapToGrid/>
        <w:spacing w:line="250" w:lineRule="exact"/>
        <w:ind w:left="845"/>
        <w:textAlignment w:val="auto"/>
      </w:pPr>
      <w:r>
        <w:t>2.“马工程教材”无需填写“获批年月”。</w:t>
      </w:r>
    </w:p>
    <w:p>
      <w:pPr>
        <w:pStyle w:val="5"/>
        <w:keepNext/>
        <w:keepLines w:val="0"/>
        <w:pageBreakBefore w:val="0"/>
        <w:widowControl w:val="0"/>
        <w:kinsoku/>
        <w:wordWrap/>
        <w:overflowPunct/>
        <w:topLinePunct w:val="0"/>
        <w:autoSpaceDE w:val="0"/>
        <w:autoSpaceDN w:val="0"/>
        <w:bidi w:val="0"/>
        <w:adjustRightInd/>
        <w:snapToGrid/>
        <w:spacing w:line="255" w:lineRule="exact"/>
        <w:ind w:left="845"/>
        <w:textAlignment w:val="auto"/>
      </w:pPr>
      <w:r>
        <w:t>3.“印数”统计</w:t>
      </w:r>
      <w:r>
        <w:rPr>
          <w:rFonts w:hint="eastAsia"/>
          <w:lang w:eastAsia="zh-CN"/>
        </w:rPr>
        <w:t>2016年1月1</w:t>
      </w:r>
      <w:r>
        <w:t>至</w:t>
      </w:r>
      <w:r>
        <w:rPr>
          <w:rFonts w:hint="eastAsia"/>
          <w:lang w:eastAsia="zh-CN"/>
        </w:rPr>
        <w:t>2019年12月31日</w:t>
      </w:r>
      <w:r>
        <w:t>期间该教材的印刷总数。</w:t>
      </w:r>
    </w:p>
    <w:p>
      <w:pPr>
        <w:pStyle w:val="5"/>
        <w:keepNext/>
        <w:keepLines w:val="0"/>
        <w:pageBreakBefore w:val="0"/>
        <w:widowControl w:val="0"/>
        <w:kinsoku/>
        <w:wordWrap/>
        <w:overflowPunct/>
        <w:topLinePunct w:val="0"/>
        <w:autoSpaceDE w:val="0"/>
        <w:autoSpaceDN w:val="0"/>
        <w:bidi w:val="0"/>
        <w:adjustRightInd/>
        <w:snapToGrid/>
        <w:spacing w:before="3" w:line="228" w:lineRule="auto"/>
        <w:ind w:left="845" w:right="1391"/>
        <w:textAlignment w:val="auto"/>
      </w:pPr>
      <w:r>
        <w:t>4.“作者署名情况”栏，“国家级规划教材”限填“教材主编、系列教材总主编、系列教材分册主编”；“马工程教材”限填“首席专家”（并注明该教材首席专家数）。</w:t>
      </w:r>
    </w:p>
    <w:p>
      <w:pPr>
        <w:pStyle w:val="5"/>
        <w:keepNext/>
        <w:keepLines w:val="0"/>
        <w:pageBreakBefore w:val="0"/>
        <w:widowControl w:val="0"/>
        <w:tabs>
          <w:tab w:val="left" w:pos="1401"/>
        </w:tabs>
        <w:kinsoku/>
        <w:wordWrap/>
        <w:overflowPunct/>
        <w:topLinePunct w:val="0"/>
        <w:autoSpaceDE w:val="0"/>
        <w:autoSpaceDN w:val="0"/>
        <w:bidi w:val="0"/>
        <w:adjustRightInd/>
        <w:snapToGrid/>
        <w:spacing w:line="228" w:lineRule="auto"/>
        <w:ind w:right="836"/>
        <w:textAlignment w:val="auto"/>
        <w:rPr>
          <w:rFonts w:hint="eastAsia"/>
          <w:lang w:eastAsia="zh-CN"/>
        </w:rPr>
        <w:sectPr>
          <w:pgSz w:w="16840" w:h="12190" w:orient="landscape"/>
          <w:pgMar w:top="740" w:right="780" w:bottom="0" w:left="400" w:header="0" w:footer="137" w:gutter="0"/>
        </w:sectPr>
      </w:pPr>
      <w:r>
        <w:rPr>
          <w:rFonts w:hint="eastAsia"/>
          <w:lang w:eastAsia="zh-CN"/>
        </w:rPr>
        <w:tab/>
      </w:r>
    </w:p>
    <w:p>
      <w:pPr>
        <w:pStyle w:val="5"/>
        <w:keepNext/>
        <w:keepLines w:val="0"/>
        <w:pageBreakBefore w:val="0"/>
        <w:widowControl w:val="0"/>
        <w:tabs>
          <w:tab w:val="left" w:pos="1401"/>
        </w:tabs>
        <w:kinsoku/>
        <w:wordWrap/>
        <w:overflowPunct/>
        <w:topLinePunct w:val="0"/>
        <w:autoSpaceDE w:val="0"/>
        <w:autoSpaceDN w:val="0"/>
        <w:bidi w:val="0"/>
        <w:adjustRightInd/>
        <w:snapToGrid/>
        <w:spacing w:line="228" w:lineRule="auto"/>
        <w:ind w:left="740" w:right="836" w:hanging="630"/>
        <w:textAlignment w:val="auto"/>
        <w:rPr>
          <w:rFonts w:hint="eastAsia"/>
          <w:lang w:eastAsia="zh-CN"/>
        </w:rPr>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B-2-2 人才培养定位与成效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ind w:firstLine="400" w:firstLineChars="200"/>
              <w:textAlignment w:val="auto"/>
              <w:rPr>
                <w:rFonts w:hint="eastAsia"/>
                <w:sz w:val="20"/>
              </w:rPr>
            </w:pPr>
            <w:r>
              <w:rPr>
                <w:rFonts w:hint="eastAsia"/>
                <w:sz w:val="20"/>
              </w:rPr>
              <w:t>提供本学科人才培养定位与特色及学生参与高水平科研活动成效（800字以内）。</w:t>
            </w: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p>
    <w:tbl>
      <w:tblPr>
        <w:tblStyle w:val="7"/>
        <w:tblW w:w="1009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5"/>
        <w:gridCol w:w="855"/>
        <w:gridCol w:w="915"/>
        <w:gridCol w:w="1110"/>
        <w:gridCol w:w="1095"/>
        <w:gridCol w:w="960"/>
        <w:gridCol w:w="810"/>
        <w:gridCol w:w="885"/>
        <w:gridCol w:w="900"/>
        <w:gridCol w:w="18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095" w:type="dxa"/>
            <w:gridSpan w:val="10"/>
          </w:tcPr>
          <w:p>
            <w:pPr>
              <w:pStyle w:val="11"/>
              <w:keepNext/>
              <w:keepLines w:val="0"/>
              <w:pageBreakBefore w:val="0"/>
              <w:widowControl w:val="0"/>
              <w:kinsoku/>
              <w:wordWrap/>
              <w:overflowPunct/>
              <w:topLinePunct w:val="0"/>
              <w:autoSpaceDE w:val="0"/>
              <w:autoSpaceDN w:val="0"/>
              <w:bidi w:val="0"/>
              <w:adjustRightInd/>
              <w:snapToGrid/>
              <w:spacing w:before="63"/>
              <w:ind w:firstLine="241" w:firstLineChars="100"/>
              <w:textAlignment w:val="auto"/>
              <w:rPr>
                <w:b/>
                <w:sz w:val="24"/>
              </w:rPr>
            </w:pPr>
            <w:r>
              <w:rPr>
                <w:rFonts w:hint="eastAsia"/>
                <w:b/>
                <w:sz w:val="24"/>
                <w:lang w:val="en-US" w:eastAsia="zh-CN"/>
              </w:rPr>
              <w:t xml:space="preserve">B-2-2 </w:t>
            </w:r>
            <w:r>
              <w:rPr>
                <w:rFonts w:hint="eastAsia"/>
                <w:b/>
                <w:sz w:val="24"/>
              </w:rPr>
              <w:t>学生国（境）外交流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10095" w:type="dxa"/>
            <w:gridSpan w:val="10"/>
          </w:tcPr>
          <w:p>
            <w:pPr>
              <w:pStyle w:val="11"/>
              <w:keepNext/>
              <w:keepLines w:val="0"/>
              <w:pageBreakBefore w:val="0"/>
              <w:widowControl w:val="0"/>
              <w:kinsoku/>
              <w:wordWrap/>
              <w:overflowPunct/>
              <w:topLinePunct w:val="0"/>
              <w:autoSpaceDE w:val="0"/>
              <w:autoSpaceDN w:val="0"/>
              <w:bidi w:val="0"/>
              <w:adjustRightInd/>
              <w:snapToGrid/>
              <w:spacing w:before="71"/>
              <w:ind w:firstLine="241" w:firstLineChars="100"/>
              <w:textAlignment w:val="auto"/>
              <w:rPr>
                <w:b/>
                <w:sz w:val="24"/>
              </w:rPr>
            </w:pPr>
            <w:r>
              <w:rPr>
                <w:rFonts w:hint="eastAsia"/>
                <w:b/>
                <w:sz w:val="24"/>
                <w:lang w:val="en-US" w:eastAsia="zh-CN"/>
              </w:rPr>
              <w:t xml:space="preserve">B-2-2-1 </w:t>
            </w:r>
            <w:r>
              <w:rPr>
                <w:b/>
                <w:sz w:val="24"/>
              </w:rPr>
              <w:t>学生赴境外学习交流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4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106" w:right="91"/>
              <w:jc w:val="center"/>
              <w:textAlignment w:val="auto"/>
              <w:rPr>
                <w:b/>
                <w:sz w:val="21"/>
              </w:rPr>
            </w:pPr>
            <w:r>
              <w:rPr>
                <w:b/>
                <w:sz w:val="21"/>
              </w:rPr>
              <w:t>序号</w:t>
            </w: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92" w:right="77"/>
              <w:jc w:val="center"/>
              <w:textAlignment w:val="auto"/>
              <w:rPr>
                <w:b/>
                <w:sz w:val="21"/>
              </w:rPr>
            </w:pPr>
            <w:r>
              <w:rPr>
                <w:b/>
                <w:sz w:val="21"/>
              </w:rPr>
              <w:t>姓名</w:t>
            </w: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47" w:right="230"/>
              <w:textAlignment w:val="auto"/>
              <w:rPr>
                <w:b/>
                <w:sz w:val="21"/>
              </w:rPr>
            </w:pPr>
            <w:r>
              <w:rPr>
                <w:b/>
                <w:sz w:val="21"/>
              </w:rPr>
              <w:t>学位类别</w:t>
            </w: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44" w:right="77" w:hanging="210"/>
              <w:textAlignment w:val="auto"/>
              <w:rPr>
                <w:b/>
                <w:sz w:val="21"/>
              </w:rPr>
            </w:pPr>
            <w:r>
              <w:rPr>
                <w:b/>
                <w:sz w:val="21"/>
              </w:rPr>
              <w:t>出国(境) 时间</w:t>
            </w: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37" w:right="69" w:hanging="210"/>
              <w:textAlignment w:val="auto"/>
              <w:rPr>
                <w:b/>
                <w:sz w:val="21"/>
              </w:rPr>
            </w:pPr>
            <w:r>
              <w:rPr>
                <w:b/>
                <w:sz w:val="21"/>
              </w:rPr>
              <w:t>回国(境) 时间</w:t>
            </w: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64" w:right="148" w:firstLine="105"/>
              <w:textAlignment w:val="auto"/>
              <w:rPr>
                <w:b/>
                <w:sz w:val="21"/>
              </w:rPr>
            </w:pPr>
            <w:r>
              <w:rPr>
                <w:b/>
                <w:sz w:val="21"/>
              </w:rPr>
              <w:t xml:space="preserve">国家 </w:t>
            </w:r>
            <w:r>
              <w:rPr>
                <w:b/>
                <w:spacing w:val="-5"/>
                <w:sz w:val="21"/>
              </w:rPr>
              <w:t>(地区)</w:t>
            </w: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25"/>
              </w:rPr>
            </w:pPr>
          </w:p>
          <w:p>
            <w:pPr>
              <w:pStyle w:val="11"/>
              <w:keepNext/>
              <w:keepLines w:val="0"/>
              <w:pageBreakBefore w:val="0"/>
              <w:widowControl w:val="0"/>
              <w:kinsoku/>
              <w:wordWrap/>
              <w:overflowPunct/>
              <w:topLinePunct w:val="0"/>
              <w:autoSpaceDE w:val="0"/>
              <w:autoSpaceDN w:val="0"/>
              <w:bidi w:val="0"/>
              <w:adjustRightInd/>
              <w:snapToGrid/>
              <w:ind w:left="194"/>
              <w:textAlignment w:val="auto"/>
              <w:rPr>
                <w:b/>
                <w:sz w:val="21"/>
              </w:rPr>
            </w:pPr>
            <w:r>
              <w:rPr>
                <w:b/>
                <w:sz w:val="21"/>
              </w:rPr>
              <w:t>单位</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27" w:right="110"/>
              <w:textAlignment w:val="auto"/>
              <w:rPr>
                <w:b/>
                <w:sz w:val="21"/>
              </w:rPr>
            </w:pPr>
            <w:r>
              <w:rPr>
                <w:b/>
                <w:sz w:val="21"/>
              </w:rPr>
              <w:t>主要资助类别</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30" w:line="206" w:lineRule="auto"/>
              <w:ind w:left="134" w:right="118"/>
              <w:jc w:val="center"/>
              <w:textAlignment w:val="auto"/>
              <w:rPr>
                <w:sz w:val="21"/>
              </w:rPr>
            </w:pPr>
            <w:r>
              <w:rPr>
                <w:b/>
                <w:sz w:val="21"/>
              </w:rPr>
              <w:t>资助金额</w:t>
            </w:r>
            <w:r>
              <w:rPr>
                <w:sz w:val="21"/>
              </w:rPr>
              <w:t>(万</w:t>
            </w:r>
          </w:p>
          <w:p>
            <w:pPr>
              <w:pStyle w:val="11"/>
              <w:keepNext/>
              <w:keepLines w:val="0"/>
              <w:pageBreakBefore w:val="0"/>
              <w:widowControl w:val="0"/>
              <w:kinsoku/>
              <w:wordWrap/>
              <w:overflowPunct/>
              <w:topLinePunct w:val="0"/>
              <w:autoSpaceDE w:val="0"/>
              <w:autoSpaceDN w:val="0"/>
              <w:bidi w:val="0"/>
              <w:adjustRightInd/>
              <w:snapToGrid/>
              <w:spacing w:line="239" w:lineRule="exact"/>
              <w:ind w:left="133" w:right="118"/>
              <w:jc w:val="center"/>
              <w:textAlignment w:val="auto"/>
              <w:rPr>
                <w:sz w:val="21"/>
              </w:rPr>
            </w:pPr>
            <w:r>
              <w:rPr>
                <w:sz w:val="21"/>
              </w:rPr>
              <w:t>元)</w:t>
            </w: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130" w:line="206" w:lineRule="auto"/>
              <w:ind w:left="188" w:right="172"/>
              <w:jc w:val="center"/>
              <w:textAlignment w:val="auto"/>
              <w:rPr>
                <w:b/>
                <w:sz w:val="21"/>
              </w:rPr>
            </w:pPr>
            <w:r>
              <w:rPr>
                <w:b/>
                <w:sz w:val="21"/>
              </w:rPr>
              <w:t>国际交流项目名称或主要交流目的</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20"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line="232" w:lineRule="exact"/>
              <w:ind w:left="209" w:right="193"/>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6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spacing w:before="1"/>
              <w:ind w:left="14"/>
              <w:jc w:val="center"/>
              <w:textAlignment w:val="auto"/>
              <w:rPr>
                <w:sz w:val="21"/>
              </w:rPr>
            </w:pPr>
          </w:p>
        </w:tc>
        <w:tc>
          <w:tcPr>
            <w:tcW w:w="855" w:type="dxa"/>
          </w:tcPr>
          <w:p>
            <w:pPr>
              <w:pStyle w:val="11"/>
              <w:keepNext/>
              <w:keepLines w:val="0"/>
              <w:pageBreakBefore w:val="0"/>
              <w:widowControl w:val="0"/>
              <w:kinsoku/>
              <w:wordWrap/>
              <w:overflowPunct/>
              <w:topLinePunct w:val="0"/>
              <w:autoSpaceDE w:val="0"/>
              <w:autoSpaceDN w:val="0"/>
              <w:bidi w:val="0"/>
              <w:adjustRightInd/>
              <w:snapToGrid/>
              <w:spacing w:before="1"/>
              <w:ind w:left="92" w:right="77"/>
              <w:jc w:val="center"/>
              <w:textAlignment w:val="auto"/>
              <w:rPr>
                <w:sz w:val="21"/>
              </w:rPr>
            </w:pPr>
          </w:p>
        </w:tc>
        <w:tc>
          <w:tcPr>
            <w:tcW w:w="91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42" w:right="125"/>
              <w:textAlignment w:val="auto"/>
              <w:rPr>
                <w:sz w:val="21"/>
              </w:rPr>
            </w:pPr>
          </w:p>
        </w:tc>
        <w:tc>
          <w:tcPr>
            <w:tcW w:w="1110" w:type="dxa"/>
          </w:tcPr>
          <w:p>
            <w:pPr>
              <w:pStyle w:val="11"/>
              <w:keepNext/>
              <w:keepLines w:val="0"/>
              <w:pageBreakBefore w:val="0"/>
              <w:widowControl w:val="0"/>
              <w:kinsoku/>
              <w:wordWrap/>
              <w:overflowPunct/>
              <w:topLinePunct w:val="0"/>
              <w:autoSpaceDE w:val="0"/>
              <w:autoSpaceDN w:val="0"/>
              <w:bidi w:val="0"/>
              <w:adjustRightInd/>
              <w:snapToGrid/>
              <w:spacing w:before="1"/>
              <w:ind w:right="13"/>
              <w:jc w:val="right"/>
              <w:textAlignment w:val="auto"/>
              <w:rPr>
                <w:sz w:val="21"/>
              </w:rPr>
            </w:pPr>
          </w:p>
        </w:tc>
        <w:tc>
          <w:tcPr>
            <w:tcW w:w="1095"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960" w:type="dxa"/>
          </w:tcPr>
          <w:p>
            <w:pPr>
              <w:pStyle w:val="11"/>
              <w:keepNext/>
              <w:keepLines w:val="0"/>
              <w:pageBreakBefore w:val="0"/>
              <w:widowControl w:val="0"/>
              <w:kinsoku/>
              <w:wordWrap/>
              <w:overflowPunct/>
              <w:topLinePunct w:val="0"/>
              <w:autoSpaceDE w:val="0"/>
              <w:autoSpaceDN w:val="0"/>
              <w:bidi w:val="0"/>
              <w:adjustRightInd/>
              <w:snapToGrid/>
              <w:spacing w:before="1"/>
              <w:ind w:left="269"/>
              <w:textAlignment w:val="auto"/>
              <w:rPr>
                <w:sz w:val="21"/>
              </w:rPr>
            </w:pPr>
          </w:p>
        </w:tc>
        <w:tc>
          <w:tcPr>
            <w:tcW w:w="810"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94" w:right="178"/>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117" w:line="206" w:lineRule="auto"/>
              <w:ind w:left="127" w:right="110"/>
              <w:textAlignment w:val="auto"/>
              <w:rPr>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
              <w:ind w:left="15"/>
              <w:jc w:val="center"/>
              <w:textAlignment w:val="auto"/>
              <w:rPr>
                <w:sz w:val="21"/>
              </w:rPr>
            </w:pPr>
          </w:p>
        </w:tc>
        <w:tc>
          <w:tcPr>
            <w:tcW w:w="1890" w:type="dxa"/>
          </w:tcPr>
          <w:p>
            <w:pPr>
              <w:pStyle w:val="11"/>
              <w:keepNext/>
              <w:keepLines w:val="0"/>
              <w:pageBreakBefore w:val="0"/>
              <w:widowControl w:val="0"/>
              <w:kinsoku/>
              <w:wordWrap/>
              <w:overflowPunct/>
              <w:topLinePunct w:val="0"/>
              <w:autoSpaceDE w:val="0"/>
              <w:autoSpaceDN w:val="0"/>
              <w:bidi w:val="0"/>
              <w:adjustRightInd/>
              <w:snapToGrid/>
              <w:spacing w:before="7" w:line="230" w:lineRule="exact"/>
              <w:ind w:left="209" w:right="193"/>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期间赴境外（含港澳台地区）学习交流连续超过90</w:t>
      </w:r>
      <w:r>
        <w:rPr>
          <w:spacing w:val="-3"/>
        </w:rPr>
        <w:t>天且在此期间</w:t>
      </w:r>
      <w:r>
        <w:t>学籍在本单位的研究生（独立法人的中外合作办学机构的研究生不计入内）。                       2.“出国（境）时间”和“回国（境）时间”应填写到“日”；对于目前尚未回国（境）的学生，“回国</w:t>
      </w:r>
      <w:r>
        <w:rPr>
          <w:spacing w:val="-17"/>
        </w:rPr>
        <w:t xml:space="preserve">（ </w:t>
      </w:r>
      <w:r>
        <w:t>境）时间”填写“尚未返回”。</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0" w:after="0" w:line="249" w:lineRule="exact"/>
        <w:ind w:left="951" w:right="0" w:hanging="212"/>
        <w:jc w:val="left"/>
        <w:textAlignment w:val="auto"/>
        <w:rPr>
          <w:sz w:val="21"/>
        </w:rPr>
      </w:pPr>
      <w:r>
        <w:rPr>
          <w:sz w:val="21"/>
        </w:rPr>
        <w:t>“学位类别”限填“学术学位博士、专业学位博士、学术学位硕士、专业学位硕士”。</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3" w:after="0" w:line="228" w:lineRule="auto"/>
        <w:ind w:left="740" w:right="836" w:firstLine="0"/>
        <w:jc w:val="left"/>
        <w:textAlignment w:val="auto"/>
        <w:rPr>
          <w:sz w:val="21"/>
        </w:rPr>
      </w:pPr>
      <w:r>
        <w:rPr>
          <w:sz w:val="21"/>
        </w:rPr>
        <w:t>“主要资助类别”限填“国际组织或机构资助、国家留学基金委资助、学校资助（含导师资助）</w:t>
      </w:r>
      <w:r>
        <w:rPr>
          <w:spacing w:val="-5"/>
          <w:sz w:val="21"/>
        </w:rPr>
        <w:t>、其他方</w:t>
      </w:r>
      <w:r>
        <w:rPr>
          <w:sz w:val="21"/>
        </w:rPr>
        <w:t>式资助、无资助”。</w:t>
      </w:r>
    </w:p>
    <w:p>
      <w:pPr>
        <w:pStyle w:val="10"/>
        <w:keepNext/>
        <w:keepLines w:val="0"/>
        <w:pageBreakBefore w:val="0"/>
        <w:widowControl w:val="0"/>
        <w:numPr>
          <w:ilvl w:val="0"/>
          <w:numId w:val="7"/>
        </w:numPr>
        <w:tabs>
          <w:tab w:val="left" w:pos="952"/>
        </w:tabs>
        <w:kinsoku/>
        <w:wordWrap/>
        <w:overflowPunct/>
        <w:topLinePunct w:val="0"/>
        <w:autoSpaceDE w:val="0"/>
        <w:autoSpaceDN w:val="0"/>
        <w:bidi w:val="0"/>
        <w:adjustRightInd/>
        <w:snapToGrid/>
        <w:spacing w:before="0" w:after="0" w:line="257" w:lineRule="exact"/>
        <w:ind w:left="951" w:right="0" w:hanging="212"/>
        <w:jc w:val="left"/>
        <w:textAlignment w:val="auto"/>
        <w:rPr>
          <w:sz w:val="21"/>
        </w:rPr>
      </w:pPr>
      <w:r>
        <w:rPr>
          <w:sz w:val="21"/>
        </w:rPr>
        <w:t>“资助金额”不明确的请填写“不详”；若为外币，请按拨款时汇率折算为人民币。</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pPr>
    </w:p>
    <w:tbl>
      <w:tblPr>
        <w:tblStyle w:val="7"/>
        <w:tblW w:w="101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15"/>
        <w:gridCol w:w="1620"/>
        <w:gridCol w:w="885"/>
        <w:gridCol w:w="885"/>
        <w:gridCol w:w="1335"/>
        <w:gridCol w:w="1335"/>
        <w:gridCol w:w="2085"/>
        <w:gridCol w:w="139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55" w:type="dxa"/>
            <w:gridSpan w:val="8"/>
          </w:tcPr>
          <w:p>
            <w:pPr>
              <w:pStyle w:val="11"/>
              <w:keepNext/>
              <w:keepLines w:val="0"/>
              <w:pageBreakBefore w:val="0"/>
              <w:widowControl w:val="0"/>
              <w:kinsoku/>
              <w:wordWrap/>
              <w:overflowPunct/>
              <w:topLinePunct w:val="0"/>
              <w:autoSpaceDE w:val="0"/>
              <w:autoSpaceDN w:val="0"/>
              <w:bidi w:val="0"/>
              <w:adjustRightInd/>
              <w:snapToGrid/>
              <w:spacing w:before="56"/>
              <w:ind w:left="37" w:firstLine="241" w:firstLineChars="100"/>
              <w:textAlignment w:val="auto"/>
              <w:rPr>
                <w:b/>
                <w:sz w:val="24"/>
              </w:rPr>
            </w:pPr>
            <w:r>
              <w:rPr>
                <w:rFonts w:hint="eastAsia"/>
                <w:b/>
                <w:sz w:val="24"/>
                <w:lang w:val="en-US" w:eastAsia="zh-CN"/>
              </w:rPr>
              <w:t xml:space="preserve">B-2-2-2 </w:t>
            </w:r>
            <w:r>
              <w:rPr>
                <w:b/>
                <w:sz w:val="24"/>
              </w:rPr>
              <w:t>境外学生来华学习交流</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92"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4"/>
              <w:ind w:left="76" w:right="61"/>
              <w:jc w:val="center"/>
              <w:textAlignment w:val="auto"/>
              <w:rPr>
                <w:b/>
                <w:sz w:val="21"/>
              </w:rPr>
            </w:pPr>
            <w:r>
              <w:rPr>
                <w:b/>
                <w:sz w:val="21"/>
              </w:rPr>
              <w:t>序号</w:t>
            </w: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b/>
                <w:sz w:val="21"/>
              </w:rPr>
            </w:pPr>
            <w:r>
              <w:rPr>
                <w:b/>
                <w:sz w:val="21"/>
              </w:rPr>
              <w:t>姓名</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215"/>
              <w:textAlignment w:val="auto"/>
              <w:rPr>
                <w:b/>
                <w:sz w:val="21"/>
              </w:rPr>
            </w:pPr>
            <w:r>
              <w:rPr>
                <w:b/>
                <w:sz w:val="21"/>
              </w:rPr>
              <w:t>学生类别</w:t>
            </w: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127" w:right="110" w:firstLine="105"/>
              <w:textAlignment w:val="auto"/>
              <w:rPr>
                <w:b/>
                <w:sz w:val="21"/>
              </w:rPr>
            </w:pPr>
            <w:r>
              <w:rPr>
                <w:b/>
                <w:sz w:val="21"/>
              </w:rPr>
              <w:t xml:space="preserve">国家 </w:t>
            </w:r>
            <w:r>
              <w:rPr>
                <w:b/>
                <w:spacing w:val="-5"/>
                <w:sz w:val="21"/>
              </w:rPr>
              <w:t>(地区)</w:t>
            </w: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b/>
                <w:sz w:val="21"/>
              </w:rPr>
            </w:pPr>
            <w:r>
              <w:rPr>
                <w:b/>
                <w:sz w:val="21"/>
              </w:rPr>
              <w:t>到校时间</w:t>
            </w: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b/>
                <w:sz w:val="21"/>
              </w:rPr>
            </w:pPr>
            <w:r>
              <w:rPr>
                <w:b/>
                <w:sz w:val="21"/>
              </w:rPr>
              <w:t>离校时间</w:t>
            </w: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b/>
                <w:sz w:val="21"/>
              </w:rPr>
            </w:pPr>
            <w:r>
              <w:rPr>
                <w:b/>
                <w:sz w:val="21"/>
              </w:rPr>
              <w:t>来华交流目的</w:t>
            </w: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b/>
                <w:sz w:val="21"/>
              </w:rPr>
            </w:pPr>
            <w:r>
              <w:rPr>
                <w:b/>
                <w:sz w:val="21"/>
              </w:rPr>
              <w:t>授予学位情况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rFonts w:hint="eastAsia" w:eastAsia="宋体"/>
                <w:sz w:val="21"/>
                <w:lang w:eastAsia="zh-CN"/>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3"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3"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89"/>
              <w:ind w:left="106"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232" w:right="110" w:hanging="105"/>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2" w:line="206" w:lineRule="auto"/>
              <w:ind w:left="337" w:right="110" w:hanging="210"/>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53" w:hRule="atLeast"/>
        </w:trPr>
        <w:tc>
          <w:tcPr>
            <w:tcW w:w="615" w:type="dxa"/>
          </w:tcPr>
          <w:p>
            <w:pPr>
              <w:pStyle w:val="11"/>
              <w:keepNext/>
              <w:keepLines w:val="0"/>
              <w:pageBreakBefore w:val="0"/>
              <w:widowControl w:val="0"/>
              <w:kinsoku/>
              <w:wordWrap/>
              <w:overflowPunct/>
              <w:topLinePunct w:val="0"/>
              <w:autoSpaceDE w:val="0"/>
              <w:autoSpaceDN w:val="0"/>
              <w:bidi w:val="0"/>
              <w:adjustRightInd/>
              <w:snapToGrid/>
              <w:spacing w:before="89"/>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48" w:lineRule="exact"/>
              <w:ind w:left="107" w:right="92"/>
              <w:jc w:val="center"/>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27"/>
              <w:textAlignment w:val="auto"/>
              <w:rPr>
                <w:sz w:val="21"/>
              </w:rPr>
            </w:pPr>
          </w:p>
        </w:tc>
        <w:tc>
          <w:tcPr>
            <w:tcW w:w="885" w:type="dxa"/>
          </w:tcPr>
          <w:p>
            <w:pPr>
              <w:pStyle w:val="11"/>
              <w:keepNext/>
              <w:keepLines w:val="0"/>
              <w:pageBreakBefore w:val="0"/>
              <w:widowControl w:val="0"/>
              <w:kinsoku/>
              <w:wordWrap/>
              <w:overflowPunct/>
              <w:topLinePunct w:val="0"/>
              <w:autoSpaceDE w:val="0"/>
              <w:autoSpaceDN w:val="0"/>
              <w:bidi w:val="0"/>
              <w:adjustRightInd/>
              <w:snapToGrid/>
              <w:spacing w:before="89"/>
              <w:ind w:left="107" w:right="92"/>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5" w:right="20"/>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89"/>
              <w:ind w:left="34" w:right="20"/>
              <w:jc w:val="center"/>
              <w:textAlignment w:val="auto"/>
              <w:rPr>
                <w:sz w:val="21"/>
              </w:rPr>
            </w:pPr>
          </w:p>
        </w:tc>
        <w:tc>
          <w:tcPr>
            <w:tcW w:w="2085" w:type="dxa"/>
          </w:tcPr>
          <w:p>
            <w:pPr>
              <w:pStyle w:val="11"/>
              <w:keepNext/>
              <w:keepLines w:val="0"/>
              <w:pageBreakBefore w:val="0"/>
              <w:widowControl w:val="0"/>
              <w:kinsoku/>
              <w:wordWrap/>
              <w:overflowPunct/>
              <w:topLinePunct w:val="0"/>
              <w:autoSpaceDE w:val="0"/>
              <w:autoSpaceDN w:val="0"/>
              <w:bidi w:val="0"/>
              <w:adjustRightInd/>
              <w:snapToGrid/>
              <w:spacing w:before="89"/>
              <w:ind w:left="390" w:right="375"/>
              <w:jc w:val="center"/>
              <w:textAlignment w:val="auto"/>
              <w:rPr>
                <w:sz w:val="21"/>
              </w:rPr>
            </w:pPr>
          </w:p>
        </w:tc>
        <w:tc>
          <w:tcPr>
            <w:tcW w:w="1395" w:type="dxa"/>
          </w:tcPr>
          <w:p>
            <w:pPr>
              <w:pStyle w:val="11"/>
              <w:keepNext/>
              <w:keepLines w:val="0"/>
              <w:pageBreakBefore w:val="0"/>
              <w:widowControl w:val="0"/>
              <w:kinsoku/>
              <w:wordWrap/>
              <w:overflowPunct/>
              <w:topLinePunct w:val="0"/>
              <w:autoSpaceDE w:val="0"/>
              <w:autoSpaceDN w:val="0"/>
              <w:bidi w:val="0"/>
              <w:adjustRightInd/>
              <w:snapToGrid/>
              <w:spacing w:before="89"/>
              <w:ind w:left="45" w:right="30"/>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期间在本单位学习交流连续超过90天的境外（含港澳台地区）学生（独立法人的中外合作办学机构的学生不计入内）。</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本表限填接受学历教育的“博士研究生”、“硕士研究生”及进修研究生课程的“进修生”，请在“学生</w:t>
      </w:r>
      <w:r>
        <w:rPr>
          <w:sz w:val="21"/>
        </w:rPr>
        <w:t>类别”栏注明。</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50" w:lineRule="exact"/>
        <w:ind w:left="951" w:right="0" w:hanging="212"/>
        <w:jc w:val="left"/>
        <w:textAlignment w:val="auto"/>
        <w:rPr>
          <w:sz w:val="21"/>
        </w:rPr>
      </w:pPr>
      <w:r>
        <w:rPr>
          <w:sz w:val="21"/>
        </w:rPr>
        <w:t>“到校时间”和“离校时间”应填写到“日”；仍未毕业的学生，在“离校时间”栏填写“在读”。</w:t>
      </w:r>
    </w:p>
    <w:p>
      <w:pPr>
        <w:pStyle w:val="10"/>
        <w:keepNext/>
        <w:keepLines w:val="0"/>
        <w:pageBreakBefore w:val="0"/>
        <w:widowControl w:val="0"/>
        <w:numPr>
          <w:ilvl w:val="0"/>
          <w:numId w:val="8"/>
        </w:numPr>
        <w:tabs>
          <w:tab w:val="left" w:pos="952"/>
        </w:tabs>
        <w:kinsoku/>
        <w:wordWrap/>
        <w:overflowPunct/>
        <w:topLinePunct w:val="0"/>
        <w:autoSpaceDE w:val="0"/>
        <w:autoSpaceDN w:val="0"/>
        <w:bidi w:val="0"/>
        <w:adjustRightInd/>
        <w:snapToGrid/>
        <w:spacing w:before="0" w:after="0" w:line="262" w:lineRule="exact"/>
        <w:ind w:left="951" w:right="0" w:hanging="212"/>
        <w:jc w:val="left"/>
        <w:textAlignment w:val="auto"/>
        <w:rPr>
          <w:sz w:val="21"/>
        </w:rPr>
      </w:pPr>
      <w:r>
        <w:rPr>
          <w:sz w:val="21"/>
        </w:rPr>
        <w:t>“授予学位情况”限填“授予博士学位、授予硕士学位、未授予学位”。</w:t>
      </w: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62" w:lineRule="exact"/>
        <w:ind w:right="0" w:rightChars="0"/>
        <w:jc w:val="left"/>
        <w:textAlignment w:val="auto"/>
        <w:rPr>
          <w:sz w:val="21"/>
        </w:rPr>
      </w:pPr>
    </w:p>
    <w:tbl>
      <w:tblPr>
        <w:tblStyle w:val="7"/>
        <w:tblW w:w="1012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95"/>
        <w:gridCol w:w="1470"/>
        <w:gridCol w:w="1995"/>
        <w:gridCol w:w="1125"/>
        <w:gridCol w:w="1590"/>
        <w:gridCol w:w="1005"/>
        <w:gridCol w:w="1005"/>
        <w:gridCol w:w="570"/>
        <w:gridCol w:w="87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0125" w:type="dxa"/>
            <w:gridSpan w:val="9"/>
          </w:tcPr>
          <w:p>
            <w:pPr>
              <w:pStyle w:val="11"/>
              <w:keepNext/>
              <w:keepLines w:val="0"/>
              <w:pageBreakBefore w:val="0"/>
              <w:widowControl w:val="0"/>
              <w:kinsoku/>
              <w:wordWrap/>
              <w:overflowPunct/>
              <w:topLinePunct w:val="0"/>
              <w:autoSpaceDE w:val="0"/>
              <w:autoSpaceDN w:val="0"/>
              <w:bidi w:val="0"/>
              <w:adjustRightInd/>
              <w:snapToGrid/>
              <w:spacing w:before="42"/>
              <w:ind w:left="37" w:firstLine="241" w:firstLineChars="100"/>
              <w:textAlignment w:val="auto"/>
              <w:rPr>
                <w:b/>
                <w:sz w:val="24"/>
              </w:rPr>
            </w:pPr>
            <w:r>
              <w:rPr>
                <w:rFonts w:hint="eastAsia"/>
                <w:b/>
                <w:sz w:val="24"/>
                <w:lang w:val="en-US" w:eastAsia="zh-CN"/>
              </w:rPr>
              <w:t xml:space="preserve">B-2-2-3 </w:t>
            </w:r>
            <w:r>
              <w:rPr>
                <w:b/>
                <w:sz w:val="24"/>
              </w:rPr>
              <w:t>中外合作办学</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r>
              <w:rPr>
                <w:b/>
                <w:sz w:val="21"/>
              </w:rPr>
              <w:t>序号</w:t>
            </w:r>
          </w:p>
        </w:tc>
        <w:tc>
          <w:tcPr>
            <w:tcW w:w="1470"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r>
              <w:rPr>
                <w:b/>
                <w:sz w:val="21"/>
              </w:rPr>
              <w:t>机构</w:t>
            </w:r>
            <w:r>
              <w:rPr>
                <w:rFonts w:ascii="Times New Roman" w:eastAsia="Times New Roman"/>
                <w:b/>
                <w:sz w:val="21"/>
              </w:rPr>
              <w:t>/</w:t>
            </w:r>
            <w:r>
              <w:rPr>
                <w:b/>
                <w:sz w:val="21"/>
              </w:rPr>
              <w:t>项目名称</w:t>
            </w:r>
          </w:p>
        </w:tc>
        <w:tc>
          <w:tcPr>
            <w:tcW w:w="1995"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r>
              <w:rPr>
                <w:b/>
                <w:sz w:val="21"/>
              </w:rPr>
              <w:t>批准书编号</w:t>
            </w: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r>
              <w:rPr>
                <w:b/>
                <w:sz w:val="21"/>
              </w:rPr>
              <w:t>批准书有效期</w:t>
            </w:r>
          </w:p>
        </w:tc>
        <w:tc>
          <w:tcPr>
            <w:tcW w:w="1590" w:type="dxa"/>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r>
              <w:rPr>
                <w:b/>
                <w:sz w:val="21"/>
              </w:rPr>
              <w:t>外方院校</w:t>
            </w: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r>
              <w:rPr>
                <w:b/>
                <w:sz w:val="21"/>
              </w:rPr>
              <w:t>办学层次和类别</w:t>
            </w: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r>
              <w:rPr>
                <w:b/>
                <w:sz w:val="21"/>
              </w:rPr>
              <w:t>是否颁发外方学位证书</w:t>
            </w: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r>
              <w:rPr>
                <w:b/>
                <w:sz w:val="21"/>
              </w:rPr>
              <w:t>评估结果</w:t>
            </w: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23" w:hRule="atLeast"/>
        </w:trPr>
        <w:tc>
          <w:tcPr>
            <w:tcW w:w="495" w:type="dxa"/>
          </w:tcPr>
          <w:p>
            <w:pPr>
              <w:pStyle w:val="11"/>
              <w:keepNext/>
              <w:keepLines w:val="0"/>
              <w:pageBreakBefore w:val="0"/>
              <w:widowControl w:val="0"/>
              <w:kinsoku/>
              <w:wordWrap/>
              <w:overflowPunct/>
              <w:topLinePunct w:val="0"/>
              <w:autoSpaceDE w:val="0"/>
              <w:autoSpaceDN w:val="0"/>
              <w:bidi w:val="0"/>
              <w:adjustRightInd/>
              <w:snapToGrid/>
              <w:ind w:left="37"/>
              <w:textAlignment w:val="auto"/>
              <w:rPr>
                <w:b/>
                <w:sz w:val="21"/>
              </w:rPr>
            </w:pPr>
          </w:p>
        </w:tc>
        <w:tc>
          <w:tcPr>
            <w:tcW w:w="1470" w:type="dxa"/>
          </w:tcPr>
          <w:p>
            <w:pPr>
              <w:pStyle w:val="11"/>
              <w:keepNext/>
              <w:keepLines w:val="0"/>
              <w:pageBreakBefore w:val="0"/>
              <w:widowControl w:val="0"/>
              <w:kinsoku/>
              <w:wordWrap/>
              <w:overflowPunct/>
              <w:topLinePunct w:val="0"/>
              <w:autoSpaceDE w:val="0"/>
              <w:autoSpaceDN w:val="0"/>
              <w:bidi w:val="0"/>
              <w:adjustRightInd/>
              <w:snapToGrid/>
              <w:ind w:left="75"/>
              <w:textAlignment w:val="auto"/>
              <w:rPr>
                <w:b/>
                <w:sz w:val="21"/>
              </w:rPr>
            </w:pPr>
          </w:p>
        </w:tc>
        <w:tc>
          <w:tcPr>
            <w:tcW w:w="199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b/>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247" w:right="230"/>
              <w:textAlignment w:val="auto"/>
              <w:rPr>
                <w:b/>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374"/>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187" w:right="65" w:hanging="106"/>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61" w:right="44"/>
              <w:jc w:val="center"/>
              <w:textAlignment w:val="auto"/>
              <w:rPr>
                <w:b/>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13" w:line="206" w:lineRule="auto"/>
              <w:ind w:left="74" w:right="58"/>
              <w:textAlignment w:val="auto"/>
              <w:rPr>
                <w:b/>
                <w:sz w:val="21"/>
              </w:rPr>
            </w:pPr>
          </w:p>
        </w:tc>
        <w:tc>
          <w:tcPr>
            <w:tcW w:w="87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19" w:right="103"/>
              <w:jc w:val="both"/>
              <w:textAlignment w:val="auto"/>
              <w:rPr>
                <w:b/>
                <w:sz w:val="21"/>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说明：1.本表填写</w:t>
      </w:r>
      <w:r>
        <w:rPr>
          <w:rFonts w:hint="eastAsia"/>
          <w:lang w:eastAsia="zh-CN"/>
        </w:rPr>
        <w:t>2019年12月31日</w:t>
      </w:r>
      <w:r>
        <w:t>前教育部批准设立或复核的中外合作办学机构和项目（</w:t>
      </w:r>
      <w:r>
        <w:rPr>
          <w:spacing w:val="-2"/>
        </w:rPr>
        <w:t>含内地与港澳台地区的合</w:t>
      </w:r>
      <w:r>
        <w:t>作办学，独立法人的中外合作办学机构的项目不计入内）。                                       2.“办学层次和类别”限填“博士研究生教育、硕士研究生教育”。</w:t>
      </w:r>
    </w:p>
    <w:p>
      <w:pPr>
        <w:pStyle w:val="5"/>
        <w:keepNext/>
        <w:keepLines w:val="0"/>
        <w:pageBreakBefore w:val="0"/>
        <w:widowControl w:val="0"/>
        <w:numPr>
          <w:ilvl w:val="0"/>
          <w:numId w:val="0"/>
        </w:numPr>
        <w:kinsoku/>
        <w:wordWrap/>
        <w:overflowPunct/>
        <w:topLinePunct w:val="0"/>
        <w:autoSpaceDE w:val="0"/>
        <w:autoSpaceDN w:val="0"/>
        <w:bidi w:val="0"/>
        <w:adjustRightInd/>
        <w:snapToGrid/>
        <w:spacing w:line="228" w:lineRule="auto"/>
        <w:ind w:left="740" w:leftChars="0" w:right="836" w:rightChars="0"/>
        <w:textAlignment w:val="auto"/>
        <w:rPr>
          <w:sz w:val="20"/>
        </w:rPr>
      </w:pPr>
      <w:r>
        <w:rPr>
          <w:rFonts w:hint="eastAsia"/>
          <w:lang w:val="en-US" w:eastAsia="zh-CN"/>
        </w:rPr>
        <w:t>3.</w:t>
      </w:r>
      <w:r>
        <w:t>“评估结果”填写本单位最近一次参加教育部中外合作办学评估的结果，限填“合格、有条件合格、不合格、尚未参评”。</w:t>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r>
        <w:rPr>
          <w:rFonts w:hint="eastAsia"/>
          <w:lang w:eastAsia="zh-CN"/>
        </w:rPr>
        <w:tab/>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9562" w:type="dxa"/>
        <w:jc w:val="center"/>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555"/>
        <w:gridCol w:w="1515"/>
        <w:gridCol w:w="1873"/>
        <w:gridCol w:w="1873"/>
        <w:gridCol w:w="1873"/>
        <w:gridCol w:w="187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0" w:hRule="atLeast"/>
          <w:jc w:val="center"/>
        </w:trPr>
        <w:tc>
          <w:tcPr>
            <w:tcW w:w="9562" w:type="dxa"/>
            <w:gridSpan w:val="6"/>
            <w:tcBorders>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85"/>
              <w:ind w:left="82" w:firstLine="241" w:firstLineChars="100"/>
              <w:textAlignment w:val="auto"/>
              <w:rPr>
                <w:b/>
                <w:sz w:val="24"/>
              </w:rPr>
            </w:pPr>
            <w:r>
              <w:rPr>
                <w:rFonts w:hint="eastAsia"/>
                <w:b/>
                <w:sz w:val="24"/>
                <w:lang w:val="en-US" w:eastAsia="zh-CN"/>
              </w:rPr>
              <w:t xml:space="preserve">B-3-1 </w:t>
            </w:r>
            <w:r>
              <w:rPr>
                <w:rFonts w:ascii="Times New Roman" w:hAnsi="Times New Roman" w:eastAsia="Times New Roman"/>
                <w:b/>
                <w:sz w:val="21"/>
              </w:rPr>
              <w:t xml:space="preserve"> </w:t>
            </w:r>
            <w:r>
              <w:rPr>
                <w:rFonts w:hint="eastAsia"/>
                <w:b/>
                <w:sz w:val="24"/>
              </w:rPr>
              <w:t>学生基本数据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17" w:hRule="atLeast"/>
          <w:jc w:val="center"/>
        </w:trPr>
        <w:tc>
          <w:tcPr>
            <w:tcW w:w="2070" w:type="dxa"/>
            <w:gridSpan w:val="2"/>
            <w:tcBorders>
              <w:top w:val="nil"/>
              <w:bottom w:val="single" w:color="000000" w:sz="12" w:space="0"/>
            </w:tcBorders>
            <w:vAlign w:val="center"/>
          </w:tcPr>
          <w:p>
            <w:pPr>
              <w:keepNext/>
              <w:keepLines w:val="0"/>
              <w:pageBreakBefore w:val="0"/>
              <w:widowControl w:val="0"/>
              <w:kinsoku/>
              <w:wordWrap/>
              <w:overflowPunct/>
              <w:topLinePunct w:val="0"/>
              <w:autoSpaceDE w:val="0"/>
              <w:autoSpaceDN w:val="0"/>
              <w:bidi w:val="0"/>
              <w:adjustRightInd/>
              <w:snapToGrid/>
              <w:jc w:val="center"/>
              <w:textAlignment w:val="auto"/>
              <w:rPr>
                <w:sz w:val="2"/>
                <w:szCs w:val="2"/>
              </w:rPr>
            </w:pPr>
            <w:r>
              <w:rPr>
                <w:b/>
                <w:sz w:val="21"/>
              </w:rPr>
              <w:t>在校生数</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89" w:rightChars="0"/>
              <w:jc w:val="center"/>
              <w:textAlignment w:val="auto"/>
              <w:rPr>
                <w:sz w:val="21"/>
              </w:rPr>
            </w:pPr>
            <w:r>
              <w:rPr>
                <w:b/>
                <w:sz w:val="21"/>
              </w:rPr>
              <w:t>学术学位博士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89" w:rightChars="0"/>
              <w:jc w:val="center"/>
              <w:textAlignment w:val="auto"/>
              <w:rPr>
                <w:sz w:val="21"/>
              </w:rPr>
            </w:pPr>
            <w:r>
              <w:rPr>
                <w:b/>
                <w:sz w:val="21"/>
              </w:rPr>
              <w:t>学术学位硕士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90" w:rightChars="0"/>
              <w:jc w:val="center"/>
              <w:textAlignment w:val="auto"/>
              <w:rPr>
                <w:sz w:val="21"/>
              </w:rPr>
            </w:pPr>
            <w:r>
              <w:rPr>
                <w:b/>
                <w:sz w:val="21"/>
              </w:rPr>
              <w:t>专业学位博士</w:t>
            </w:r>
          </w:p>
        </w:tc>
        <w:tc>
          <w:tcPr>
            <w:tcW w:w="1873" w:type="dxa"/>
            <w:tcBorders>
              <w:bottom w:val="single" w:color="000000" w:sz="12" w:space="0"/>
            </w:tcBorders>
            <w:vAlign w:val="center"/>
          </w:tcPr>
          <w:p>
            <w:pPr>
              <w:pStyle w:val="11"/>
              <w:keepNext/>
              <w:keepLines w:val="0"/>
              <w:pageBreakBefore w:val="0"/>
              <w:widowControl w:val="0"/>
              <w:kinsoku/>
              <w:wordWrap/>
              <w:overflowPunct/>
              <w:topLinePunct w:val="0"/>
              <w:autoSpaceDE w:val="0"/>
              <w:autoSpaceDN w:val="0"/>
              <w:bidi w:val="0"/>
              <w:adjustRightInd/>
              <w:snapToGrid/>
              <w:spacing w:before="122"/>
              <w:ind w:left="104" w:leftChars="0" w:right="90" w:rightChars="0"/>
              <w:jc w:val="center"/>
              <w:textAlignment w:val="auto"/>
              <w:rPr>
                <w:sz w:val="21"/>
              </w:rPr>
            </w:pPr>
            <w:r>
              <w:rPr>
                <w:b/>
                <w:sz w:val="21"/>
              </w:rPr>
              <w:t>专业学位硕士</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10" w:hRule="atLeast"/>
          <w:jc w:val="center"/>
        </w:trPr>
        <w:tc>
          <w:tcPr>
            <w:tcW w:w="555" w:type="dxa"/>
            <w:vMerge w:val="restart"/>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43" w:line="206" w:lineRule="auto"/>
              <w:ind w:left="172" w:right="155"/>
              <w:jc w:val="both"/>
              <w:textAlignment w:val="auto"/>
              <w:rPr>
                <w:b/>
                <w:sz w:val="21"/>
              </w:rPr>
            </w:pPr>
            <w:r>
              <w:rPr>
                <w:b/>
                <w:sz w:val="21"/>
              </w:rPr>
              <w:t>授予学位数</w:t>
            </w:r>
          </w:p>
        </w:tc>
        <w:tc>
          <w:tcPr>
            <w:tcW w:w="151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2"/>
              <w:ind w:left="697"/>
              <w:textAlignment w:val="auto"/>
              <w:rPr>
                <w:b/>
                <w:sz w:val="21"/>
              </w:rPr>
            </w:pPr>
            <w:r>
              <w:rPr>
                <w:b/>
                <w:sz w:val="21"/>
              </w:rPr>
              <w:t>＼年度</w:t>
            </w:r>
          </w:p>
          <w:p>
            <w:pPr>
              <w:pStyle w:val="11"/>
              <w:keepNext/>
              <w:keepLines w:val="0"/>
              <w:pageBreakBefore w:val="0"/>
              <w:widowControl w:val="0"/>
              <w:kinsoku/>
              <w:wordWrap/>
              <w:overflowPunct/>
              <w:topLinePunct w:val="0"/>
              <w:autoSpaceDE w:val="0"/>
              <w:autoSpaceDN w:val="0"/>
              <w:bidi w:val="0"/>
              <w:adjustRightInd/>
              <w:snapToGrid/>
              <w:spacing w:before="136"/>
              <w:ind w:left="82"/>
              <w:textAlignment w:val="auto"/>
              <w:rPr>
                <w:b/>
                <w:sz w:val="21"/>
              </w:rPr>
            </w:pPr>
            <w:r>
              <w:rPr>
                <w:b/>
                <w:sz w:val="21"/>
              </w:rPr>
              <w:t>学位类别＼</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6</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7</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90"/>
              <w:jc w:val="center"/>
              <w:textAlignment w:val="auto"/>
              <w:rPr>
                <w:b/>
                <w:sz w:val="21"/>
              </w:rPr>
            </w:pPr>
            <w:r>
              <w:rPr>
                <w:b/>
                <w:sz w:val="21"/>
              </w:rPr>
              <w:t>201</w:t>
            </w:r>
            <w:r>
              <w:rPr>
                <w:rFonts w:hint="eastAsia"/>
                <w:b/>
                <w:sz w:val="21"/>
                <w:lang w:val="en-US" w:eastAsia="zh-CN"/>
              </w:rPr>
              <w:t>8</w:t>
            </w:r>
            <w:r>
              <w:rPr>
                <w:b/>
                <w:sz w:val="21"/>
              </w:rPr>
              <w:t>年</w:t>
            </w:r>
          </w:p>
        </w:tc>
        <w:tc>
          <w:tcPr>
            <w:tcW w:w="187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
              <w:ind w:left="104" w:right="89"/>
              <w:jc w:val="center"/>
              <w:textAlignment w:val="auto"/>
              <w:rPr>
                <w:b/>
                <w:sz w:val="21"/>
              </w:rPr>
            </w:pPr>
            <w:r>
              <w:rPr>
                <w:b/>
                <w:sz w:val="21"/>
              </w:rPr>
              <w:t>201</w:t>
            </w:r>
            <w:r>
              <w:rPr>
                <w:rFonts w:hint="eastAsia"/>
                <w:b/>
                <w:sz w:val="21"/>
                <w:lang w:val="en-US" w:eastAsia="zh-CN"/>
              </w:rPr>
              <w:t>9</w:t>
            </w:r>
            <w:r>
              <w:rPr>
                <w:b/>
                <w:sz w:val="21"/>
              </w:rPr>
              <w:t>年</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学术学位博士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专业学位博士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学术学位硕士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90"/>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04" w:right="8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555" w:type="dxa"/>
            <w:vMerge w:val="continue"/>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515" w:type="dxa"/>
          </w:tcPr>
          <w:p>
            <w:pPr>
              <w:pStyle w:val="11"/>
              <w:keepNext/>
              <w:keepLines w:val="0"/>
              <w:pageBreakBefore w:val="0"/>
              <w:widowControl w:val="0"/>
              <w:kinsoku/>
              <w:wordWrap/>
              <w:overflowPunct/>
              <w:topLinePunct w:val="0"/>
              <w:autoSpaceDE w:val="0"/>
              <w:autoSpaceDN w:val="0"/>
              <w:bidi w:val="0"/>
              <w:adjustRightInd/>
              <w:snapToGrid/>
              <w:spacing w:before="122"/>
              <w:ind w:left="127"/>
              <w:textAlignment w:val="auto"/>
              <w:rPr>
                <w:sz w:val="21"/>
              </w:rPr>
            </w:pPr>
            <w:r>
              <w:rPr>
                <w:sz w:val="21"/>
              </w:rPr>
              <w:t>专业学位硕士</w:t>
            </w: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c>
          <w:tcPr>
            <w:tcW w:w="1873" w:type="dxa"/>
          </w:tcPr>
          <w:p>
            <w:pPr>
              <w:pStyle w:val="11"/>
              <w:keepNext/>
              <w:keepLines w:val="0"/>
              <w:pageBreakBefore w:val="0"/>
              <w:widowControl w:val="0"/>
              <w:kinsoku/>
              <w:wordWrap/>
              <w:overflowPunct/>
              <w:topLinePunct w:val="0"/>
              <w:autoSpaceDE w:val="0"/>
              <w:autoSpaceDN w:val="0"/>
              <w:bidi w:val="0"/>
              <w:adjustRightInd/>
              <w:snapToGrid/>
              <w:spacing w:before="122"/>
              <w:ind w:left="14"/>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jc w:val="center"/>
        </w:trPr>
        <w:tc>
          <w:tcPr>
            <w:tcW w:w="2070" w:type="dxa"/>
            <w:gridSpan w:val="2"/>
            <w:vAlign w:val="center"/>
          </w:tcPr>
          <w:p>
            <w:pPr>
              <w:pStyle w:val="11"/>
              <w:keepNext/>
              <w:keepLines w:val="0"/>
              <w:pageBreakBefore w:val="0"/>
              <w:widowControl w:val="0"/>
              <w:kinsoku/>
              <w:wordWrap/>
              <w:overflowPunct/>
              <w:topLinePunct w:val="0"/>
              <w:autoSpaceDE w:val="0"/>
              <w:autoSpaceDN w:val="0"/>
              <w:bidi w:val="0"/>
              <w:adjustRightInd/>
              <w:snapToGrid/>
              <w:spacing w:before="122"/>
              <w:ind w:firstLine="210" w:firstLineChars="100"/>
              <w:jc w:val="center"/>
              <w:textAlignment w:val="auto"/>
              <w:rPr>
                <w:rFonts w:hint="eastAsia"/>
                <w:sz w:val="21"/>
                <w:lang w:eastAsia="zh-CN"/>
              </w:rPr>
            </w:pPr>
            <w:r>
              <w:rPr>
                <w:rFonts w:hint="eastAsia"/>
                <w:sz w:val="21"/>
                <w:lang w:eastAsia="zh-CN"/>
              </w:rPr>
              <w:t>分流淘汰机制</w:t>
            </w:r>
          </w:p>
        </w:tc>
        <w:tc>
          <w:tcPr>
            <w:tcW w:w="7492" w:type="dxa"/>
            <w:gridSpan w:val="4"/>
            <w:tcBorders>
              <w:right w:val="single" w:color="auto" w:sz="4" w:space="0"/>
            </w:tcBorders>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rFonts w:ascii="Times New Roman"/>
                <w:sz w:val="22"/>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941" w:hanging="630"/>
        <w:textAlignment w:val="auto"/>
      </w:pPr>
      <w:r>
        <w:t>说明：1.本表填写本单位本学科</w:t>
      </w:r>
      <w:r>
        <w:rPr>
          <w:rFonts w:hint="eastAsia"/>
          <w:lang w:eastAsia="zh-CN"/>
        </w:rPr>
        <w:t>2019年12月31日</w:t>
      </w:r>
      <w:r>
        <w:t>在校的学生总数及2012-2015年期间每年授予博士、硕士学位的研究生数。</w:t>
      </w:r>
    </w:p>
    <w:p>
      <w:pPr>
        <w:pStyle w:val="5"/>
        <w:keepNext/>
        <w:keepLines w:val="0"/>
        <w:pageBreakBefore w:val="0"/>
        <w:widowControl w:val="0"/>
        <w:kinsoku/>
        <w:wordWrap/>
        <w:overflowPunct/>
        <w:topLinePunct w:val="0"/>
        <w:autoSpaceDE w:val="0"/>
        <w:autoSpaceDN w:val="0"/>
        <w:bidi w:val="0"/>
        <w:adjustRightInd/>
        <w:snapToGrid/>
        <w:spacing w:line="257" w:lineRule="exact"/>
        <w:ind w:left="740"/>
        <w:textAlignment w:val="auto"/>
      </w:pPr>
      <w:r>
        <w:t>2.请在备注栏中标明专业学位类别（领域）及人数。</w:t>
      </w: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104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045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0455"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firstLine="241" w:firstLineChars="100"/>
              <w:textAlignment w:val="auto"/>
              <w:rPr>
                <w:sz w:val="21"/>
              </w:rPr>
            </w:pPr>
            <w:r>
              <w:rPr>
                <w:rFonts w:hint="eastAsia"/>
                <w:b/>
                <w:sz w:val="24"/>
                <w:lang w:val="en-US" w:eastAsia="zh-CN"/>
              </w:rPr>
              <w:t>B-3-2 学位质量与成效</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0455" w:type="dxa"/>
          </w:tcPr>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r>
              <w:rPr>
                <w:rFonts w:hint="eastAsia"/>
                <w:sz w:val="21"/>
                <w:szCs w:val="21"/>
              </w:rPr>
              <w:t>全国博士学位论文抽检与全省硕士学位论文抽检情况，以及撤销学位情况。</w:t>
            </w: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p>
            <w:pPr>
              <w:pStyle w:val="11"/>
              <w:keepNext/>
              <w:keepLines w:val="0"/>
              <w:pageBreakBefore w:val="0"/>
              <w:widowControl w:val="0"/>
              <w:kinsoku/>
              <w:wordWrap/>
              <w:overflowPunct/>
              <w:topLinePunct w:val="0"/>
              <w:autoSpaceDE w:val="0"/>
              <w:autoSpaceDN w:val="0"/>
              <w:bidi w:val="0"/>
              <w:adjustRightInd/>
              <w:snapToGrid/>
              <w:spacing w:line="360" w:lineRule="auto"/>
              <w:ind w:left="112"/>
              <w:textAlignment w:val="auto"/>
              <w:rPr>
                <w:rFonts w:hint="eastAsia"/>
                <w:sz w:val="21"/>
                <w:szCs w:val="21"/>
              </w:rPr>
            </w:pPr>
          </w:p>
        </w:tc>
      </w:tr>
    </w:tbl>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p>
      <w:pPr>
        <w:pStyle w:val="5"/>
        <w:keepNext/>
        <w:keepLines w:val="0"/>
        <w:pageBreakBefore w:val="0"/>
        <w:widowControl w:val="0"/>
        <w:numPr>
          <w:ilvl w:val="0"/>
          <w:numId w:val="0"/>
        </w:numPr>
        <w:tabs>
          <w:tab w:val="left" w:pos="1456"/>
        </w:tabs>
        <w:kinsoku/>
        <w:wordWrap/>
        <w:overflowPunct/>
        <w:topLinePunct w:val="0"/>
        <w:autoSpaceDE w:val="0"/>
        <w:autoSpaceDN w:val="0"/>
        <w:bidi w:val="0"/>
        <w:adjustRightInd/>
        <w:snapToGrid/>
        <w:spacing w:before="0" w:after="0" w:line="228" w:lineRule="auto"/>
        <w:ind w:right="836" w:rightChars="0"/>
        <w:jc w:val="left"/>
        <w:textAlignment w:val="auto"/>
        <w:rPr>
          <w:rFonts w:hint="eastAsia"/>
          <w:lang w:eastAsia="zh-CN"/>
        </w:rPr>
      </w:pPr>
    </w:p>
    <w:tbl>
      <w:tblPr>
        <w:tblStyle w:val="7"/>
        <w:tblW w:w="10050" w:type="dxa"/>
        <w:tblInd w:w="12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870"/>
        <w:gridCol w:w="1875"/>
        <w:gridCol w:w="1485"/>
        <w:gridCol w:w="582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497" w:hRule="atLeast"/>
        </w:trPr>
        <w:tc>
          <w:tcPr>
            <w:tcW w:w="10050" w:type="dxa"/>
            <w:gridSpan w:val="4"/>
          </w:tcPr>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37" w:right="95" w:firstLine="241" w:firstLineChars="100"/>
              <w:jc w:val="both"/>
              <w:textAlignment w:val="auto"/>
              <w:rPr>
                <w:rFonts w:hint="eastAsia" w:eastAsia="宋体"/>
                <w:sz w:val="21"/>
                <w:lang w:eastAsia="zh-CN"/>
              </w:rPr>
            </w:pPr>
            <w:r>
              <w:rPr>
                <w:rFonts w:hint="eastAsia"/>
                <w:b/>
                <w:sz w:val="24"/>
                <w:lang w:val="en-US" w:eastAsia="zh-CN"/>
              </w:rPr>
              <w:t xml:space="preserve">B-3-3 </w:t>
            </w:r>
            <w:r>
              <w:rPr>
                <w:rFonts w:hint="eastAsia"/>
                <w:b/>
                <w:sz w:val="24"/>
              </w:rPr>
              <w:t>在校生代表性成果</w:t>
            </w:r>
            <w:r>
              <w:rPr>
                <w:rFonts w:hint="eastAsia"/>
                <w:b/>
                <w:sz w:val="24"/>
                <w:lang w:eastAsia="zh-CN"/>
              </w:rPr>
              <w:t>（15人）</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260" w:hRule="atLeast"/>
        </w:trPr>
        <w:tc>
          <w:tcPr>
            <w:tcW w:w="870" w:type="dxa"/>
            <w:vAlign w:val="top"/>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203" w:leftChars="0" w:right="189" w:rightChars="0"/>
              <w:jc w:val="center"/>
              <w:textAlignment w:val="auto"/>
              <w:rPr>
                <w:b/>
                <w:sz w:val="21"/>
              </w:rPr>
            </w:pPr>
            <w:r>
              <w:rPr>
                <w:b/>
                <w:sz w:val="21"/>
              </w:rPr>
              <w:t>序号</w:t>
            </w:r>
          </w:p>
        </w:tc>
        <w:tc>
          <w:tcPr>
            <w:tcW w:w="1875" w:type="dxa"/>
            <w:vAlign w:val="top"/>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29"/>
              </w:rPr>
            </w:pPr>
          </w:p>
          <w:p>
            <w:pPr>
              <w:pStyle w:val="11"/>
              <w:keepNext/>
              <w:keepLines w:val="0"/>
              <w:pageBreakBefore w:val="0"/>
              <w:widowControl w:val="0"/>
              <w:kinsoku/>
              <w:wordWrap/>
              <w:overflowPunct/>
              <w:topLinePunct w:val="0"/>
              <w:autoSpaceDE w:val="0"/>
              <w:autoSpaceDN w:val="0"/>
              <w:bidi w:val="0"/>
              <w:adjustRightInd/>
              <w:snapToGrid/>
              <w:spacing w:before="1" w:line="250" w:lineRule="exact"/>
              <w:ind w:left="161" w:right="146"/>
              <w:jc w:val="center"/>
              <w:textAlignment w:val="auto"/>
              <w:rPr>
                <w:b/>
                <w:sz w:val="21"/>
              </w:rPr>
            </w:pPr>
            <w:r>
              <w:rPr>
                <w:b/>
                <w:sz w:val="21"/>
              </w:rPr>
              <w:t>姓名，年龄</w:t>
            </w:r>
          </w:p>
          <w:p>
            <w:pPr>
              <w:pStyle w:val="11"/>
              <w:keepNext/>
              <w:keepLines w:val="0"/>
              <w:pageBreakBefore w:val="0"/>
              <w:widowControl w:val="0"/>
              <w:kinsoku/>
              <w:wordWrap/>
              <w:overflowPunct/>
              <w:topLinePunct w:val="0"/>
              <w:autoSpaceDE w:val="0"/>
              <w:autoSpaceDN w:val="0"/>
              <w:bidi w:val="0"/>
              <w:adjustRightInd/>
              <w:snapToGrid/>
              <w:spacing w:line="250" w:lineRule="exact"/>
              <w:ind w:left="161" w:leftChars="0" w:right="146" w:rightChars="0"/>
              <w:jc w:val="center"/>
              <w:textAlignment w:val="auto"/>
              <w:rPr>
                <w:b/>
                <w:sz w:val="21"/>
              </w:rPr>
            </w:pPr>
            <w:r>
              <w:rPr>
                <w:b/>
                <w:sz w:val="21"/>
              </w:rPr>
              <w:t>（学号）</w:t>
            </w:r>
          </w:p>
        </w:tc>
        <w:tc>
          <w:tcPr>
            <w:tcW w:w="1485" w:type="dxa"/>
            <w:vAlign w:val="top"/>
          </w:tcPr>
          <w:p>
            <w:pPr>
              <w:pStyle w:val="11"/>
              <w:keepNext/>
              <w:keepLines w:val="0"/>
              <w:pageBreakBefore w:val="0"/>
              <w:widowControl w:val="0"/>
              <w:kinsoku/>
              <w:wordWrap/>
              <w:overflowPunct/>
              <w:topLinePunct w:val="0"/>
              <w:autoSpaceDE w:val="0"/>
              <w:autoSpaceDN w:val="0"/>
              <w:bidi w:val="0"/>
              <w:adjustRightInd/>
              <w:snapToGrid/>
              <w:spacing w:before="7"/>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0" w:right="95"/>
              <w:jc w:val="center"/>
              <w:textAlignment w:val="auto"/>
              <w:rPr>
                <w:b/>
                <w:sz w:val="21"/>
              </w:rPr>
            </w:pPr>
            <w:r>
              <w:rPr>
                <w:b/>
                <w:sz w:val="21"/>
              </w:rPr>
              <w:t>学位类别</w:t>
            </w:r>
          </w:p>
          <w:p>
            <w:pPr>
              <w:pStyle w:val="11"/>
              <w:keepNext/>
              <w:keepLines w:val="0"/>
              <w:pageBreakBefore w:val="0"/>
              <w:widowControl w:val="0"/>
              <w:kinsoku/>
              <w:wordWrap/>
              <w:overflowPunct/>
              <w:topLinePunct w:val="0"/>
              <w:autoSpaceDE w:val="0"/>
              <w:autoSpaceDN w:val="0"/>
              <w:bidi w:val="0"/>
              <w:adjustRightInd/>
              <w:snapToGrid/>
              <w:spacing w:before="11" w:line="206" w:lineRule="auto"/>
              <w:ind w:left="91" w:leftChars="0" w:right="74" w:rightChars="0"/>
              <w:jc w:val="center"/>
              <w:textAlignment w:val="auto"/>
              <w:rPr>
                <w:b/>
                <w:sz w:val="21"/>
              </w:rPr>
            </w:pPr>
            <w:r>
              <w:rPr>
                <w:b/>
                <w:sz w:val="21"/>
              </w:rPr>
              <w:t>（录取类型、录取年月）</w:t>
            </w:r>
          </w:p>
        </w:tc>
        <w:tc>
          <w:tcPr>
            <w:tcW w:w="5820" w:type="dxa"/>
            <w:vAlign w:val="top"/>
          </w:tcPr>
          <w:p>
            <w:pPr>
              <w:pStyle w:val="11"/>
              <w:keepNext/>
              <w:keepLines w:val="0"/>
              <w:pageBreakBefore w:val="0"/>
              <w:widowControl w:val="0"/>
              <w:kinsoku/>
              <w:wordWrap/>
              <w:overflowPunct/>
              <w:topLinePunct w:val="0"/>
              <w:autoSpaceDE w:val="0"/>
              <w:autoSpaceDN w:val="0"/>
              <w:bidi w:val="0"/>
              <w:adjustRightInd/>
              <w:snapToGrid/>
              <w:spacing w:before="22"/>
              <w:ind w:left="1154"/>
              <w:textAlignment w:val="auto"/>
              <w:rPr>
                <w:sz w:val="21"/>
              </w:rPr>
            </w:pPr>
            <w:r>
              <w:rPr>
                <w:b/>
                <w:w w:val="95"/>
                <w:sz w:val="21"/>
              </w:rPr>
              <w:t>优秀在校生简介</w:t>
            </w:r>
            <w:r>
              <w:rPr>
                <w:w w:val="95"/>
                <w:sz w:val="21"/>
              </w:rPr>
              <w:t>（每人不超过100字）</w:t>
            </w:r>
          </w:p>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37" w:leftChars="0" w:right="95" w:rightChars="0"/>
              <w:jc w:val="both"/>
              <w:textAlignment w:val="auto"/>
              <w:rPr>
                <w:sz w:val="21"/>
              </w:rPr>
            </w:pPr>
            <w:r>
              <w:rPr>
                <w:rFonts w:hint="eastAsia"/>
                <w:sz w:val="21"/>
              </w:rPr>
              <w:t>在学期间以第一（或导师第一、学生第二）完成人取得的学术成果（如代表性论文、专利、著作、科研获奖等）及其他代表性成果（如党团建获奖、竞赛获奖、创业成就奖、荣誉表彰等）</w:t>
            </w:r>
            <w:r>
              <w:rPr>
                <w:spacing w:val="-1"/>
                <w:sz w:val="21"/>
              </w:rPr>
              <w:t>；</w:t>
            </w:r>
            <w:r>
              <w:rPr>
                <w:sz w:val="21"/>
              </w:rPr>
              <w:t>请在简介中说明学生在所取得成绩中的具体贡献）</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1</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118" w:hanging="210"/>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2</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5" w:lineRule="exact"/>
              <w:ind w:left="1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3</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5" w:lineRule="exact"/>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spacing w:before="1"/>
              <w:jc w:val="center"/>
              <w:textAlignment w:val="auto"/>
              <w:rPr>
                <w:sz w:val="21"/>
              </w:rPr>
            </w:pPr>
            <w:r>
              <w:rPr>
                <w:sz w:val="21"/>
              </w:rPr>
              <w:t>4</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line="266" w:lineRule="auto"/>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5" w:line="265" w:lineRule="exact"/>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5</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547"/>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6</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7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7</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912"/>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8</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165" w:line="266" w:lineRule="auto"/>
              <w:ind w:left="74" w:right="58" w:firstLine="52"/>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jc w:val="center"/>
              <w:textAlignment w:val="auto"/>
              <w:rPr>
                <w:sz w:val="21"/>
              </w:rPr>
            </w:pPr>
            <w:r>
              <w:rPr>
                <w:sz w:val="21"/>
              </w:rPr>
              <w:t>9</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2"/>
              <w:ind w:left="72" w:right="58"/>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189"/>
              <w:jc w:val="center"/>
              <w:textAlignment w:val="auto"/>
              <w:rPr>
                <w:rFonts w:hint="default" w:eastAsia="宋体"/>
                <w:sz w:val="21"/>
                <w:lang w:val="en-US" w:eastAsia="zh-CN"/>
              </w:rPr>
            </w:pPr>
            <w:r>
              <w:rPr>
                <w:rFonts w:hint="eastAsia"/>
                <w:sz w:val="21"/>
                <w:lang w:val="en-US" w:eastAsia="zh-CN"/>
              </w:rPr>
              <w:t xml:space="preserve">  10</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11</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12</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13</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14</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3" w:hRule="atLeast"/>
        </w:trPr>
        <w:tc>
          <w:tcPr>
            <w:tcW w:w="870" w:type="dxa"/>
            <w:vAlign w:val="center"/>
          </w:tcPr>
          <w:p>
            <w:pPr>
              <w:pStyle w:val="11"/>
              <w:keepNext/>
              <w:keepLines w:val="0"/>
              <w:pageBreakBefore w:val="0"/>
              <w:widowControl w:val="0"/>
              <w:kinsoku/>
              <w:wordWrap/>
              <w:overflowPunct/>
              <w:topLinePunct w:val="0"/>
              <w:autoSpaceDE w:val="0"/>
              <w:autoSpaceDN w:val="0"/>
              <w:bidi w:val="0"/>
              <w:adjustRightInd/>
              <w:snapToGrid/>
              <w:ind w:right="0" w:rightChars="0"/>
              <w:jc w:val="center"/>
              <w:textAlignment w:val="auto"/>
              <w:rPr>
                <w:sz w:val="21"/>
              </w:rPr>
            </w:pPr>
            <w:r>
              <w:rPr>
                <w:sz w:val="21"/>
              </w:rPr>
              <w:t>15</w:t>
            </w:r>
          </w:p>
        </w:tc>
        <w:tc>
          <w:tcPr>
            <w:tcW w:w="1875" w:type="dxa"/>
            <w:vAlign w:val="center"/>
          </w:tcPr>
          <w:p>
            <w:pPr>
              <w:pStyle w:val="11"/>
              <w:keepNext/>
              <w:keepLines w:val="0"/>
              <w:pageBreakBefore w:val="0"/>
              <w:widowControl w:val="0"/>
              <w:kinsoku/>
              <w:wordWrap/>
              <w:overflowPunct/>
              <w:topLinePunct w:val="0"/>
              <w:autoSpaceDE w:val="0"/>
              <w:autoSpaceDN w:val="0"/>
              <w:bidi w:val="0"/>
              <w:adjustRightInd/>
              <w:snapToGrid/>
              <w:spacing w:before="31"/>
              <w:ind w:left="161" w:right="189"/>
              <w:jc w:val="center"/>
              <w:textAlignment w:val="auto"/>
              <w:rPr>
                <w:sz w:val="21"/>
              </w:rPr>
            </w:pPr>
          </w:p>
        </w:tc>
        <w:tc>
          <w:tcPr>
            <w:tcW w:w="1485" w:type="dxa"/>
            <w:vAlign w:val="center"/>
          </w:tcPr>
          <w:p>
            <w:pPr>
              <w:pStyle w:val="11"/>
              <w:keepNext/>
              <w:keepLines w:val="0"/>
              <w:pageBreakBefore w:val="0"/>
              <w:widowControl w:val="0"/>
              <w:kinsoku/>
              <w:wordWrap/>
              <w:overflowPunct/>
              <w:topLinePunct w:val="0"/>
              <w:autoSpaceDE w:val="0"/>
              <w:autoSpaceDN w:val="0"/>
              <w:bidi w:val="0"/>
              <w:adjustRightInd/>
              <w:snapToGrid/>
              <w:spacing w:line="300" w:lineRule="atLeast"/>
              <w:ind w:left="299" w:right="328"/>
              <w:jc w:val="center"/>
              <w:textAlignment w:val="auto"/>
              <w:rPr>
                <w:sz w:val="21"/>
              </w:rPr>
            </w:pPr>
          </w:p>
        </w:tc>
        <w:tc>
          <w:tcPr>
            <w:tcW w:w="5820" w:type="dxa"/>
            <w:vAlign w:val="center"/>
          </w:tcPr>
          <w:p>
            <w:pPr>
              <w:pStyle w:val="11"/>
              <w:keepNext/>
              <w:keepLines w:val="0"/>
              <w:pageBreakBefore w:val="0"/>
              <w:widowControl w:val="0"/>
              <w:kinsoku/>
              <w:wordWrap/>
              <w:overflowPunct/>
              <w:topLinePunct w:val="0"/>
              <w:autoSpaceDE w:val="0"/>
              <w:autoSpaceDN w:val="0"/>
              <w:bidi w:val="0"/>
              <w:adjustRightInd/>
              <w:snapToGrid/>
              <w:spacing w:before="4" w:line="265" w:lineRule="exact"/>
              <w:ind w:left="1334"/>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8"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期间学籍在本单位的研究生；“优秀在校生简介”仅限学生的在学成果。</w:t>
      </w:r>
    </w:p>
    <w:p>
      <w:pPr>
        <w:pStyle w:val="10"/>
        <w:keepNext/>
        <w:keepLines w:val="0"/>
        <w:pageBreakBefore w:val="0"/>
        <w:widowControl w:val="0"/>
        <w:numPr>
          <w:ilvl w:val="0"/>
          <w:numId w:val="9"/>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pacing w:val="-1"/>
          <w:sz w:val="21"/>
        </w:rPr>
        <w:t>“学位类别”限填“学术学位博士、专业学位博士、学术学位硕士、专业学位硕士”，“录取类型”限填</w:t>
      </w:r>
      <w:r>
        <w:rPr>
          <w:sz w:val="21"/>
        </w:rPr>
        <w:t>“定向就业、非定向就业”。</w:t>
      </w:r>
    </w:p>
    <w:p>
      <w:pPr>
        <w:keepNext/>
        <w:keepLines w:val="0"/>
        <w:pageBreakBefore w:val="0"/>
        <w:widowControl w:val="0"/>
        <w:kinsoku/>
        <w:wordWrap/>
        <w:overflowPunct/>
        <w:topLinePunct w:val="0"/>
        <w:autoSpaceDE w:val="0"/>
        <w:autoSpaceDN w:val="0"/>
        <w:bidi w:val="0"/>
        <w:adjustRightInd/>
        <w:snapToGrid/>
        <w:spacing w:after="0" w:line="257" w:lineRule="exact"/>
        <w:textAlignment w:val="auto"/>
        <w:rPr>
          <w:rFonts w:hint="eastAsia" w:eastAsia="宋体"/>
          <w:lang w:val="en-US" w:eastAsia="zh-CN"/>
        </w:rPr>
      </w:pPr>
    </w:p>
    <w:p>
      <w:pPr>
        <w:keepNext/>
        <w:keepLines w:val="0"/>
        <w:pageBreakBefore w:val="0"/>
        <w:widowControl w:val="0"/>
        <w:kinsoku/>
        <w:wordWrap/>
        <w:overflowPunct/>
        <w:topLinePunct w:val="0"/>
        <w:autoSpaceDE w:val="0"/>
        <w:autoSpaceDN w:val="0"/>
        <w:bidi w:val="0"/>
        <w:adjustRightInd/>
        <w:snapToGrid/>
        <w:spacing w:after="0" w:line="257" w:lineRule="exact"/>
        <w:textAlignment w:val="auto"/>
        <w:rPr>
          <w:rFonts w:hint="eastAsia" w:eastAsia="宋体"/>
          <w:lang w:val="en-US" w:eastAsia="zh-CN"/>
        </w:rPr>
      </w:pPr>
    </w:p>
    <w:p>
      <w:pPr>
        <w:keepNext/>
        <w:keepLines w:val="0"/>
        <w:pageBreakBefore w:val="0"/>
        <w:widowControl w:val="0"/>
        <w:kinsoku/>
        <w:wordWrap/>
        <w:overflowPunct/>
        <w:topLinePunct w:val="0"/>
        <w:autoSpaceDE w:val="0"/>
        <w:autoSpaceDN w:val="0"/>
        <w:bidi w:val="0"/>
        <w:adjustRightInd/>
        <w:snapToGrid/>
        <w:spacing w:after="0" w:line="257" w:lineRule="exact"/>
        <w:textAlignment w:val="auto"/>
        <w:rPr>
          <w:rFonts w:hint="eastAsia" w:eastAsia="宋体"/>
          <w:lang w:val="en-US" w:eastAsia="zh-CN"/>
        </w:rPr>
      </w:pPr>
    </w:p>
    <w:tbl>
      <w:tblPr>
        <w:tblStyle w:val="7"/>
        <w:tblW w:w="996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415"/>
        <w:gridCol w:w="363"/>
        <w:gridCol w:w="578"/>
        <w:gridCol w:w="161"/>
        <w:gridCol w:w="120"/>
        <w:gridCol w:w="382"/>
        <w:gridCol w:w="451"/>
        <w:gridCol w:w="609"/>
        <w:gridCol w:w="136"/>
        <w:gridCol w:w="90"/>
        <w:gridCol w:w="387"/>
        <w:gridCol w:w="447"/>
        <w:gridCol w:w="665"/>
        <w:gridCol w:w="139"/>
        <w:gridCol w:w="863"/>
        <w:gridCol w:w="387"/>
        <w:gridCol w:w="335"/>
        <w:gridCol w:w="98"/>
        <w:gridCol w:w="667"/>
        <w:gridCol w:w="181"/>
        <w:gridCol w:w="815"/>
        <w:gridCol w:w="420"/>
        <w:gridCol w:w="432"/>
        <w:gridCol w:w="81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60"/>
              <w:ind w:left="97" w:firstLine="241" w:firstLineChars="100"/>
              <w:textAlignment w:val="auto"/>
              <w:rPr>
                <w:b/>
                <w:sz w:val="24"/>
              </w:rPr>
            </w:pPr>
            <w:r>
              <w:rPr>
                <w:rFonts w:hint="eastAsia"/>
                <w:b/>
                <w:sz w:val="24"/>
                <w:lang w:val="en-US" w:eastAsia="zh-CN"/>
              </w:rPr>
              <w:t xml:space="preserve">B-4-1 </w:t>
            </w:r>
            <w:r>
              <w:rPr>
                <w:rFonts w:hint="eastAsia"/>
                <w:b/>
                <w:sz w:val="24"/>
              </w:rPr>
              <w:t>优秀毕业生</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8"/>
              <w:ind w:left="97" w:firstLine="241" w:firstLineChars="100"/>
              <w:textAlignment w:val="auto"/>
              <w:rPr>
                <w:b/>
                <w:sz w:val="24"/>
              </w:rPr>
            </w:pPr>
            <w:r>
              <w:rPr>
                <w:rFonts w:hint="eastAsia"/>
                <w:b/>
                <w:sz w:val="24"/>
                <w:lang w:val="en-US" w:eastAsia="zh-CN"/>
              </w:rPr>
              <w:t>B-4-1</w:t>
            </w:r>
            <w:r>
              <w:rPr>
                <w:b/>
                <w:sz w:val="24"/>
              </w:rPr>
              <w:t>-1</w:t>
            </w:r>
            <w:r>
              <w:rPr>
                <w:rFonts w:hint="eastAsia"/>
                <w:b/>
                <w:sz w:val="24"/>
                <w:lang w:val="en-US" w:eastAsia="zh-CN"/>
              </w:rPr>
              <w:t xml:space="preserve"> </w:t>
            </w:r>
            <w:r>
              <w:rPr>
                <w:b/>
                <w:sz w:val="24"/>
              </w:rPr>
              <w:t>毕业生</w:t>
            </w:r>
            <w:r>
              <w:rPr>
                <w:rFonts w:hint="eastAsia"/>
                <w:b/>
                <w:sz w:val="24"/>
              </w:rPr>
              <w:t>总体</w:t>
            </w:r>
            <w:r>
              <w:rPr>
                <w:b/>
                <w:sz w:val="24"/>
              </w:rPr>
              <w:t>就业情况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8"/>
              <w:ind w:left="97"/>
              <w:textAlignment w:val="auto"/>
              <w:rPr>
                <w:b/>
                <w:sz w:val="24"/>
              </w:rPr>
            </w:pPr>
            <w:r>
              <w:rPr>
                <w:b/>
                <w:sz w:val="24"/>
              </w:rPr>
              <w:t>（一）就业情况统计</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vMerge w:val="restart"/>
          </w:tcPr>
          <w:p>
            <w:pPr>
              <w:pStyle w:val="11"/>
              <w:keepNext/>
              <w:keepLines w:val="0"/>
              <w:pageBreakBefore w:val="0"/>
              <w:widowControl w:val="0"/>
              <w:kinsoku/>
              <w:wordWrap/>
              <w:overflowPunct/>
              <w:topLinePunct w:val="0"/>
              <w:autoSpaceDE w:val="0"/>
              <w:autoSpaceDN w:val="0"/>
              <w:bidi w:val="0"/>
              <w:adjustRightInd/>
              <w:snapToGrid/>
              <w:spacing w:before="12"/>
              <w:textAlignment w:val="auto"/>
              <w:rPr>
                <w:sz w:val="26"/>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65" w:right="175"/>
              <w:textAlignment w:val="auto"/>
              <w:rPr>
                <w:b/>
                <w:sz w:val="21"/>
              </w:rPr>
            </w:pPr>
            <w:r>
              <w:rPr>
                <w:b/>
                <w:sz w:val="21"/>
              </w:rPr>
              <w:t>学位类别</w:t>
            </w:r>
          </w:p>
        </w:tc>
        <w:tc>
          <w:tcPr>
            <w:tcW w:w="1241" w:type="dxa"/>
            <w:gridSpan w:val="4"/>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80"/>
              <w:textAlignment w:val="auto"/>
              <w:rPr>
                <w:b/>
                <w:sz w:val="21"/>
              </w:rPr>
            </w:pPr>
            <w:r>
              <w:rPr>
                <w:b/>
                <w:sz w:val="21"/>
              </w:rPr>
              <w:t>毕业生总数</w:t>
            </w:r>
          </w:p>
        </w:tc>
        <w:tc>
          <w:tcPr>
            <w:tcW w:w="6690" w:type="dxa"/>
            <w:gridSpan w:val="16"/>
          </w:tcPr>
          <w:p>
            <w:pPr>
              <w:pStyle w:val="11"/>
              <w:keepNext/>
              <w:keepLines w:val="0"/>
              <w:pageBreakBefore w:val="0"/>
              <w:widowControl w:val="0"/>
              <w:kinsoku/>
              <w:wordWrap/>
              <w:overflowPunct/>
              <w:topLinePunct w:val="0"/>
              <w:autoSpaceDE w:val="0"/>
              <w:autoSpaceDN w:val="0"/>
              <w:bidi w:val="0"/>
              <w:adjustRightInd/>
              <w:snapToGrid/>
              <w:spacing w:before="38"/>
              <w:ind w:left="2160" w:right="2161"/>
              <w:jc w:val="center"/>
              <w:textAlignment w:val="auto"/>
              <w:rPr>
                <w:sz w:val="21"/>
              </w:rPr>
            </w:pPr>
            <w:r>
              <w:rPr>
                <w:b/>
                <w:sz w:val="21"/>
              </w:rPr>
              <w:t>就业情况</w:t>
            </w:r>
            <w:r>
              <w:rPr>
                <w:sz w:val="21"/>
              </w:rPr>
              <w:t>（人数及比例）</w:t>
            </w:r>
          </w:p>
        </w:tc>
        <w:tc>
          <w:tcPr>
            <w:tcW w:w="1251" w:type="dxa"/>
            <w:gridSpan w:val="2"/>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8"/>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296"/>
              <w:textAlignment w:val="auto"/>
              <w:rPr>
                <w:b/>
                <w:sz w:val="21"/>
              </w:rPr>
            </w:pPr>
            <w:r>
              <w:rPr>
                <w:b/>
                <w:sz w:val="21"/>
              </w:rPr>
              <w:t>未就业</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00" w:hRule="atLeast"/>
        </w:trPr>
        <w:tc>
          <w:tcPr>
            <w:tcW w:w="778"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41" w:type="dxa"/>
            <w:gridSpan w:val="4"/>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673" w:type="dxa"/>
            <w:gridSpan w:val="5"/>
            <w:vMerge w:val="restart"/>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411" w:right="153" w:hanging="210"/>
              <w:textAlignment w:val="auto"/>
              <w:rPr>
                <w:b/>
                <w:sz w:val="21"/>
              </w:rPr>
            </w:pPr>
            <w:r>
              <w:rPr>
                <w:b/>
                <w:sz w:val="21"/>
              </w:rPr>
              <w:t>签就业协议、劳动合同</w:t>
            </w:r>
          </w:p>
        </w:tc>
        <w:tc>
          <w:tcPr>
            <w:tcW w:w="2501" w:type="dxa"/>
            <w:gridSpan w:val="5"/>
          </w:tcPr>
          <w:p>
            <w:pPr>
              <w:pStyle w:val="11"/>
              <w:keepNext/>
              <w:keepLines w:val="0"/>
              <w:pageBreakBefore w:val="0"/>
              <w:widowControl w:val="0"/>
              <w:kinsoku/>
              <w:wordWrap/>
              <w:overflowPunct/>
              <w:topLinePunct w:val="0"/>
              <w:autoSpaceDE w:val="0"/>
              <w:autoSpaceDN w:val="0"/>
              <w:bidi w:val="0"/>
              <w:adjustRightInd/>
              <w:snapToGrid/>
              <w:spacing w:before="8"/>
              <w:ind w:left="1011" w:right="1012"/>
              <w:jc w:val="center"/>
              <w:textAlignment w:val="auto"/>
              <w:rPr>
                <w:b/>
                <w:sz w:val="21"/>
              </w:rPr>
            </w:pPr>
            <w:r>
              <w:rPr>
                <w:b/>
                <w:sz w:val="21"/>
              </w:rPr>
              <w:t>升学</w:t>
            </w:r>
          </w:p>
        </w:tc>
        <w:tc>
          <w:tcPr>
            <w:tcW w:w="1100" w:type="dxa"/>
            <w:gridSpan w:val="3"/>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ind w:left="118"/>
              <w:textAlignment w:val="auto"/>
              <w:rPr>
                <w:b/>
                <w:sz w:val="21"/>
              </w:rPr>
            </w:pPr>
            <w:r>
              <w:rPr>
                <w:b/>
                <w:sz w:val="21"/>
              </w:rPr>
              <w:t>自主创业</w:t>
            </w:r>
          </w:p>
        </w:tc>
        <w:tc>
          <w:tcPr>
            <w:tcW w:w="1416" w:type="dxa"/>
            <w:gridSpan w:val="3"/>
            <w:vMerge w:val="restart"/>
          </w:tcPr>
          <w:p>
            <w:pPr>
              <w:pStyle w:val="11"/>
              <w:keepNext/>
              <w:keepLines w:val="0"/>
              <w:pageBreakBefore w:val="0"/>
              <w:widowControl w:val="0"/>
              <w:kinsoku/>
              <w:wordWrap/>
              <w:overflowPunct/>
              <w:topLinePunct w:val="0"/>
              <w:autoSpaceDE w:val="0"/>
              <w:autoSpaceDN w:val="0"/>
              <w:bidi w:val="0"/>
              <w:adjustRightInd/>
              <w:snapToGrid/>
              <w:spacing w:before="8" w:line="266" w:lineRule="auto"/>
              <w:ind w:left="149" w:right="157"/>
              <w:jc w:val="center"/>
              <w:textAlignment w:val="auto"/>
              <w:rPr>
                <w:b/>
                <w:sz w:val="21"/>
              </w:rPr>
            </w:pPr>
            <w:r>
              <w:rPr>
                <w:b/>
                <w:sz w:val="21"/>
              </w:rPr>
              <w:t>其他形式就业 (含博士</w:t>
            </w:r>
          </w:p>
          <w:p>
            <w:pPr>
              <w:pStyle w:val="11"/>
              <w:keepNext/>
              <w:keepLines w:val="0"/>
              <w:pageBreakBefore w:val="0"/>
              <w:widowControl w:val="0"/>
              <w:kinsoku/>
              <w:wordWrap/>
              <w:overflowPunct/>
              <w:topLinePunct w:val="0"/>
              <w:autoSpaceDE w:val="0"/>
              <w:autoSpaceDN w:val="0"/>
              <w:bidi w:val="0"/>
              <w:adjustRightInd/>
              <w:snapToGrid/>
              <w:spacing w:before="2"/>
              <w:ind w:left="149" w:right="157"/>
              <w:jc w:val="center"/>
              <w:textAlignment w:val="auto"/>
              <w:rPr>
                <w:b/>
                <w:sz w:val="21"/>
              </w:rPr>
            </w:pPr>
            <w:r>
              <w:rPr>
                <w:b/>
                <w:sz w:val="21"/>
              </w:rPr>
              <w:t>后)</w:t>
            </w:r>
          </w:p>
        </w:tc>
        <w:tc>
          <w:tcPr>
            <w:tcW w:w="1251"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85" w:hRule="atLeast"/>
        </w:trPr>
        <w:tc>
          <w:tcPr>
            <w:tcW w:w="778"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41" w:type="dxa"/>
            <w:gridSpan w:val="4"/>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673" w:type="dxa"/>
            <w:gridSpan w:val="5"/>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51" w:type="dxa"/>
            <w:gridSpan w:val="3"/>
          </w:tcPr>
          <w:p>
            <w:pPr>
              <w:pStyle w:val="11"/>
              <w:keepNext/>
              <w:keepLines w:val="0"/>
              <w:pageBreakBefore w:val="0"/>
              <w:widowControl w:val="0"/>
              <w:kinsoku/>
              <w:wordWrap/>
              <w:overflowPunct/>
              <w:topLinePunct w:val="0"/>
              <w:autoSpaceDE w:val="0"/>
              <w:autoSpaceDN w:val="0"/>
              <w:bidi w:val="0"/>
              <w:adjustRightInd/>
              <w:snapToGrid/>
              <w:spacing w:before="150"/>
              <w:ind w:left="407"/>
              <w:textAlignment w:val="auto"/>
              <w:rPr>
                <w:b/>
                <w:sz w:val="21"/>
              </w:rPr>
            </w:pPr>
            <w:r>
              <w:rPr>
                <w:b/>
                <w:sz w:val="21"/>
              </w:rPr>
              <w:t>国内</w:t>
            </w:r>
          </w:p>
        </w:tc>
        <w:tc>
          <w:tcPr>
            <w:tcW w:w="1250" w:type="dxa"/>
            <w:gridSpan w:val="2"/>
          </w:tcPr>
          <w:p>
            <w:pPr>
              <w:pStyle w:val="11"/>
              <w:keepNext/>
              <w:keepLines w:val="0"/>
              <w:pageBreakBefore w:val="0"/>
              <w:widowControl w:val="0"/>
              <w:kinsoku/>
              <w:wordWrap/>
              <w:overflowPunct/>
              <w:topLinePunct w:val="0"/>
              <w:autoSpaceDE w:val="0"/>
              <w:autoSpaceDN w:val="0"/>
              <w:bidi w:val="0"/>
              <w:adjustRightInd/>
              <w:snapToGrid/>
              <w:spacing w:before="150"/>
              <w:ind w:left="90"/>
              <w:textAlignment w:val="auto"/>
              <w:rPr>
                <w:b/>
                <w:sz w:val="21"/>
              </w:rPr>
            </w:pPr>
            <w:r>
              <w:rPr>
                <w:b/>
                <w:sz w:val="21"/>
              </w:rPr>
              <w:t>国（境）外</w:t>
            </w:r>
          </w:p>
        </w:tc>
        <w:tc>
          <w:tcPr>
            <w:tcW w:w="1100" w:type="dxa"/>
            <w:gridSpan w:val="3"/>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6" w:type="dxa"/>
            <w:gridSpan w:val="3"/>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251" w:type="dxa"/>
            <w:gridSpan w:val="2"/>
            <w:vMerge w:val="continue"/>
            <w:tcBorders>
              <w:top w:val="nil"/>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38"/>
              <w:ind w:left="165" w:leftChars="0" w:right="0" w:rightChars="0"/>
              <w:textAlignment w:val="auto"/>
              <w:rPr>
                <w:sz w:val="21"/>
              </w:rPr>
            </w:pPr>
            <w:r>
              <w:rPr>
                <w:sz w:val="21"/>
              </w:rPr>
              <w:t>硕士</w:t>
            </w:r>
          </w:p>
        </w:tc>
        <w:tc>
          <w:tcPr>
            <w:tcW w:w="1241"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68"/>
              <w:ind w:left="65" w:leftChars="0" w:right="0" w:rightChars="0"/>
              <w:textAlignment w:val="auto"/>
              <w:rPr>
                <w:sz w:val="18"/>
              </w:rPr>
            </w:pPr>
          </w:p>
        </w:tc>
        <w:tc>
          <w:tcPr>
            <w:tcW w:w="1673" w:type="dxa"/>
            <w:gridSpan w:val="5"/>
            <w:vAlign w:val="top"/>
          </w:tcPr>
          <w:p>
            <w:pPr>
              <w:pStyle w:val="11"/>
              <w:keepNext/>
              <w:keepLines w:val="0"/>
              <w:pageBreakBefore w:val="0"/>
              <w:widowControl w:val="0"/>
              <w:kinsoku/>
              <w:wordWrap/>
              <w:overflowPunct/>
              <w:topLinePunct w:val="0"/>
              <w:autoSpaceDE w:val="0"/>
              <w:autoSpaceDN w:val="0"/>
              <w:bidi w:val="0"/>
              <w:adjustRightInd/>
              <w:snapToGrid/>
              <w:spacing w:before="68"/>
              <w:ind w:left="381" w:leftChars="0" w:right="0" w:rightChars="0"/>
              <w:textAlignment w:val="auto"/>
              <w:rPr>
                <w:sz w:val="18"/>
              </w:rPr>
            </w:pPr>
          </w:p>
        </w:tc>
        <w:tc>
          <w:tcPr>
            <w:tcW w:w="1251"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167" w:leftChars="0" w:right="0" w:rightChars="0"/>
              <w:textAlignment w:val="auto"/>
              <w:rPr>
                <w:sz w:val="18"/>
              </w:rPr>
            </w:pPr>
          </w:p>
        </w:tc>
        <w:tc>
          <w:tcPr>
            <w:tcW w:w="1250"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68"/>
              <w:ind w:left="210" w:leftChars="0" w:right="0" w:rightChars="0"/>
              <w:textAlignment w:val="auto"/>
              <w:rPr>
                <w:sz w:val="18"/>
              </w:rPr>
            </w:pPr>
          </w:p>
        </w:tc>
        <w:tc>
          <w:tcPr>
            <w:tcW w:w="1100"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178" w:leftChars="0" w:right="0" w:rightChars="0"/>
              <w:textAlignment w:val="auto"/>
              <w:rPr>
                <w:sz w:val="18"/>
              </w:rPr>
            </w:pPr>
          </w:p>
        </w:tc>
        <w:tc>
          <w:tcPr>
            <w:tcW w:w="1416" w:type="dxa"/>
            <w:gridSpan w:val="3"/>
            <w:vAlign w:val="top"/>
          </w:tcPr>
          <w:p>
            <w:pPr>
              <w:pStyle w:val="11"/>
              <w:keepNext/>
              <w:keepLines w:val="0"/>
              <w:pageBreakBefore w:val="0"/>
              <w:widowControl w:val="0"/>
              <w:kinsoku/>
              <w:wordWrap/>
              <w:overflowPunct/>
              <w:topLinePunct w:val="0"/>
              <w:autoSpaceDE w:val="0"/>
              <w:autoSpaceDN w:val="0"/>
              <w:bidi w:val="0"/>
              <w:adjustRightInd/>
              <w:snapToGrid/>
              <w:spacing w:before="68"/>
              <w:ind w:left="245" w:leftChars="0" w:right="0" w:rightChars="0"/>
              <w:textAlignment w:val="auto"/>
              <w:rPr>
                <w:sz w:val="18"/>
              </w:rPr>
            </w:pPr>
          </w:p>
        </w:tc>
        <w:tc>
          <w:tcPr>
            <w:tcW w:w="1251" w:type="dxa"/>
            <w:gridSpan w:val="2"/>
            <w:vAlign w:val="top"/>
          </w:tcPr>
          <w:p>
            <w:pPr>
              <w:pStyle w:val="11"/>
              <w:keepNext/>
              <w:keepLines w:val="0"/>
              <w:pageBreakBefore w:val="0"/>
              <w:widowControl w:val="0"/>
              <w:kinsoku/>
              <w:wordWrap/>
              <w:overflowPunct/>
              <w:topLinePunct w:val="0"/>
              <w:autoSpaceDE w:val="0"/>
              <w:autoSpaceDN w:val="0"/>
              <w:bidi w:val="0"/>
              <w:adjustRightInd/>
              <w:snapToGrid/>
              <w:spacing w:before="68"/>
              <w:ind w:left="206" w:leftChars="0" w:right="0" w:rightChars="0"/>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778"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38"/>
              <w:ind w:left="165"/>
              <w:textAlignment w:val="auto"/>
              <w:rPr>
                <w:sz w:val="21"/>
              </w:rPr>
            </w:pPr>
            <w:r>
              <w:rPr>
                <w:sz w:val="21"/>
              </w:rPr>
              <w:t>博士</w:t>
            </w:r>
          </w:p>
        </w:tc>
        <w:tc>
          <w:tcPr>
            <w:tcW w:w="1241"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45"/>
              <w:textAlignment w:val="auto"/>
              <w:rPr>
                <w:sz w:val="18"/>
              </w:rPr>
            </w:pPr>
          </w:p>
        </w:tc>
        <w:tc>
          <w:tcPr>
            <w:tcW w:w="1673"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471"/>
              <w:textAlignment w:val="auto"/>
              <w:rPr>
                <w:sz w:val="18"/>
              </w:rPr>
            </w:pPr>
          </w:p>
        </w:tc>
        <w:tc>
          <w:tcPr>
            <w:tcW w:w="1251"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7"/>
              <w:textAlignment w:val="auto"/>
              <w:rPr>
                <w:sz w:val="18"/>
              </w:rPr>
            </w:pPr>
          </w:p>
        </w:tc>
        <w:tc>
          <w:tcPr>
            <w:tcW w:w="1250"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5"/>
              <w:textAlignment w:val="auto"/>
              <w:rPr>
                <w:sz w:val="18"/>
              </w:rPr>
            </w:pPr>
          </w:p>
        </w:tc>
        <w:tc>
          <w:tcPr>
            <w:tcW w:w="1100"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178"/>
              <w:textAlignment w:val="auto"/>
              <w:rPr>
                <w:sz w:val="18"/>
              </w:rPr>
            </w:pPr>
          </w:p>
        </w:tc>
        <w:tc>
          <w:tcPr>
            <w:tcW w:w="1416"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335"/>
              <w:textAlignment w:val="auto"/>
              <w:rPr>
                <w:sz w:val="18"/>
              </w:rPr>
            </w:pPr>
          </w:p>
        </w:tc>
        <w:tc>
          <w:tcPr>
            <w:tcW w:w="1251"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68"/>
              <w:ind w:left="251"/>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9960" w:type="dxa"/>
            <w:gridSpan w:val="24"/>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12"/>
              <w:textAlignment w:val="auto"/>
              <w:rPr>
                <w:b/>
                <w:sz w:val="24"/>
              </w:rPr>
            </w:pPr>
            <w:r>
              <w:rPr>
                <w:b/>
                <w:sz w:val="24"/>
              </w:rPr>
              <w:t>（二）毕业生主要去向</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356" w:type="dxa"/>
            <w:gridSpan w:val="3"/>
          </w:tcPr>
          <w:p>
            <w:pPr>
              <w:pStyle w:val="11"/>
              <w:keepNext/>
              <w:keepLines w:val="0"/>
              <w:pageBreakBefore w:val="0"/>
              <w:widowControl w:val="0"/>
              <w:kinsoku/>
              <w:wordWrap/>
              <w:overflowPunct/>
              <w:topLinePunct w:val="0"/>
              <w:autoSpaceDE w:val="0"/>
              <w:autoSpaceDN w:val="0"/>
              <w:bidi w:val="0"/>
              <w:adjustRightInd/>
              <w:snapToGrid/>
              <w:spacing w:before="38"/>
              <w:ind w:left="446" w:right="433"/>
              <w:jc w:val="center"/>
              <w:textAlignment w:val="auto"/>
              <w:rPr>
                <w:b/>
                <w:sz w:val="21"/>
              </w:rPr>
            </w:pPr>
            <w:r>
              <w:rPr>
                <w:b/>
                <w:sz w:val="21"/>
              </w:rPr>
              <w:t>类型</w:t>
            </w:r>
          </w:p>
        </w:tc>
        <w:tc>
          <w:tcPr>
            <w:tcW w:w="8604" w:type="dxa"/>
            <w:gridSpan w:val="21"/>
          </w:tcPr>
          <w:p>
            <w:pPr>
              <w:pStyle w:val="11"/>
              <w:keepNext/>
              <w:keepLines w:val="0"/>
              <w:pageBreakBefore w:val="0"/>
              <w:widowControl w:val="0"/>
              <w:kinsoku/>
              <w:wordWrap/>
              <w:overflowPunct/>
              <w:topLinePunct w:val="0"/>
              <w:autoSpaceDE w:val="0"/>
              <w:autoSpaceDN w:val="0"/>
              <w:bidi w:val="0"/>
              <w:adjustRightInd/>
              <w:snapToGrid/>
              <w:spacing w:before="38"/>
              <w:ind w:left="2176" w:right="2163"/>
              <w:jc w:val="center"/>
              <w:textAlignment w:val="auto"/>
              <w:rPr>
                <w:sz w:val="21"/>
              </w:rPr>
            </w:pPr>
            <w:r>
              <w:rPr>
                <w:b/>
                <w:sz w:val="21"/>
              </w:rPr>
              <w:t>就业单位/就读院校名称</w:t>
            </w:r>
            <w:r>
              <w:rPr>
                <w:sz w:val="21"/>
              </w:rPr>
              <w:t>(填写人数最多的5项)</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30" w:hRule="atLeast"/>
        </w:trPr>
        <w:tc>
          <w:tcPr>
            <w:tcW w:w="1356" w:type="dxa"/>
            <w:gridSpan w:val="3"/>
          </w:tcPr>
          <w:p>
            <w:pPr>
              <w:pStyle w:val="11"/>
              <w:keepNext/>
              <w:keepLines w:val="0"/>
              <w:pageBreakBefore w:val="0"/>
              <w:widowControl w:val="0"/>
              <w:kinsoku/>
              <w:wordWrap/>
              <w:overflowPunct/>
              <w:topLinePunct w:val="0"/>
              <w:autoSpaceDE w:val="0"/>
              <w:autoSpaceDN w:val="0"/>
              <w:bidi w:val="0"/>
              <w:adjustRightInd/>
              <w:snapToGrid/>
              <w:spacing w:before="173"/>
              <w:ind w:left="446" w:right="433"/>
              <w:jc w:val="center"/>
              <w:textAlignment w:val="auto"/>
              <w:rPr>
                <w:sz w:val="21"/>
              </w:rPr>
            </w:pPr>
            <w:r>
              <w:rPr>
                <w:sz w:val="21"/>
              </w:rPr>
              <w:t>就业</w:t>
            </w:r>
          </w:p>
        </w:tc>
        <w:tc>
          <w:tcPr>
            <w:tcW w:w="1723" w:type="dxa"/>
            <w:gridSpan w:val="5"/>
          </w:tcPr>
          <w:p>
            <w:pPr>
              <w:pStyle w:val="11"/>
              <w:keepNext/>
              <w:keepLines w:val="0"/>
              <w:pageBreakBefore w:val="0"/>
              <w:widowControl w:val="0"/>
              <w:kinsoku/>
              <w:wordWrap/>
              <w:overflowPunct/>
              <w:topLinePunct w:val="0"/>
              <w:autoSpaceDE w:val="0"/>
              <w:autoSpaceDN w:val="0"/>
              <w:bidi w:val="0"/>
              <w:adjustRightInd/>
              <w:snapToGrid/>
              <w:spacing w:before="173"/>
              <w:ind w:left="228"/>
              <w:textAlignment w:val="auto"/>
              <w:rPr>
                <w:sz w:val="21"/>
              </w:rPr>
            </w:pPr>
          </w:p>
        </w:tc>
        <w:tc>
          <w:tcPr>
            <w:tcW w:w="1725" w:type="dxa"/>
            <w:gridSpan w:val="5"/>
          </w:tcPr>
          <w:p>
            <w:pPr>
              <w:pStyle w:val="11"/>
              <w:keepNext/>
              <w:keepLines w:val="0"/>
              <w:pageBreakBefore w:val="0"/>
              <w:widowControl w:val="0"/>
              <w:kinsoku/>
              <w:wordWrap/>
              <w:overflowPunct/>
              <w:topLinePunct w:val="0"/>
              <w:autoSpaceDE w:val="0"/>
              <w:autoSpaceDN w:val="0"/>
              <w:bidi w:val="0"/>
              <w:adjustRightInd/>
              <w:snapToGrid/>
              <w:spacing w:before="173"/>
              <w:ind w:left="226"/>
              <w:textAlignment w:val="auto"/>
              <w:rPr>
                <w:sz w:val="21"/>
              </w:rPr>
            </w:pPr>
          </w:p>
        </w:tc>
        <w:tc>
          <w:tcPr>
            <w:tcW w:w="1724"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173"/>
              <w:ind w:left="228" w:leftChars="0" w:right="0" w:rightChars="0"/>
              <w:textAlignment w:val="auto"/>
              <w:rPr>
                <w:sz w:val="21"/>
              </w:rPr>
            </w:pPr>
          </w:p>
        </w:tc>
        <w:tc>
          <w:tcPr>
            <w:tcW w:w="1761" w:type="dxa"/>
            <w:gridSpan w:val="4"/>
            <w:vAlign w:val="top"/>
          </w:tcPr>
          <w:p>
            <w:pPr>
              <w:pStyle w:val="11"/>
              <w:keepNext/>
              <w:keepLines w:val="0"/>
              <w:pageBreakBefore w:val="0"/>
              <w:widowControl w:val="0"/>
              <w:kinsoku/>
              <w:wordWrap/>
              <w:overflowPunct/>
              <w:topLinePunct w:val="0"/>
              <w:autoSpaceDE w:val="0"/>
              <w:autoSpaceDN w:val="0"/>
              <w:bidi w:val="0"/>
              <w:adjustRightInd/>
              <w:snapToGrid/>
              <w:spacing w:before="173"/>
              <w:ind w:left="226" w:leftChars="0" w:right="0" w:rightChars="0"/>
              <w:textAlignment w:val="auto"/>
              <w:rPr>
                <w:sz w:val="21"/>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46"/>
              <w:ind w:left="56" w:right="90"/>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415" w:type="dxa"/>
            <w:vMerge w:val="restart"/>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3"/>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01" w:right="86"/>
              <w:textAlignment w:val="auto"/>
              <w:rPr>
                <w:sz w:val="21"/>
              </w:rPr>
            </w:pPr>
            <w:r>
              <w:rPr>
                <w:sz w:val="21"/>
              </w:rPr>
              <w:t>升学</w:t>
            </w:r>
          </w:p>
        </w:tc>
        <w:tc>
          <w:tcPr>
            <w:tcW w:w="941" w:type="dxa"/>
            <w:gridSpan w:val="2"/>
          </w:tcPr>
          <w:p>
            <w:pPr>
              <w:pStyle w:val="11"/>
              <w:keepNext/>
              <w:keepLines w:val="0"/>
              <w:pageBreakBefore w:val="0"/>
              <w:widowControl w:val="0"/>
              <w:kinsoku/>
              <w:wordWrap/>
              <w:overflowPunct/>
              <w:topLinePunct w:val="0"/>
              <w:autoSpaceDE w:val="0"/>
              <w:autoSpaceDN w:val="0"/>
              <w:bidi w:val="0"/>
              <w:adjustRightInd/>
              <w:snapToGrid/>
              <w:spacing w:before="38"/>
              <w:ind w:left="259"/>
              <w:textAlignment w:val="auto"/>
              <w:rPr>
                <w:sz w:val="21"/>
              </w:rPr>
            </w:pPr>
            <w:r>
              <w:rPr>
                <w:sz w:val="21"/>
              </w:rPr>
              <w:t>国内</w:t>
            </w:r>
          </w:p>
        </w:tc>
        <w:tc>
          <w:tcPr>
            <w:tcW w:w="1723" w:type="dxa"/>
            <w:gridSpan w:val="5"/>
          </w:tcPr>
          <w:p>
            <w:pPr>
              <w:pStyle w:val="11"/>
              <w:keepNext/>
              <w:keepLines w:val="0"/>
              <w:pageBreakBefore w:val="0"/>
              <w:widowControl w:val="0"/>
              <w:kinsoku/>
              <w:wordWrap/>
              <w:overflowPunct/>
              <w:topLinePunct w:val="0"/>
              <w:autoSpaceDE w:val="0"/>
              <w:autoSpaceDN w:val="0"/>
              <w:bidi w:val="0"/>
              <w:adjustRightInd/>
              <w:snapToGrid/>
              <w:spacing w:before="38"/>
              <w:ind w:left="438"/>
              <w:textAlignment w:val="auto"/>
              <w:rPr>
                <w:sz w:val="21"/>
              </w:rPr>
            </w:pPr>
          </w:p>
        </w:tc>
        <w:tc>
          <w:tcPr>
            <w:tcW w:w="1725" w:type="dxa"/>
            <w:gridSpan w:val="5"/>
          </w:tcPr>
          <w:p>
            <w:pPr>
              <w:pStyle w:val="11"/>
              <w:keepNext/>
              <w:keepLines w:val="0"/>
              <w:pageBreakBefore w:val="0"/>
              <w:widowControl w:val="0"/>
              <w:kinsoku/>
              <w:wordWrap/>
              <w:overflowPunct/>
              <w:topLinePunct w:val="0"/>
              <w:autoSpaceDE w:val="0"/>
              <w:autoSpaceDN w:val="0"/>
              <w:bidi w:val="0"/>
              <w:adjustRightInd/>
              <w:snapToGrid/>
              <w:spacing w:before="38"/>
              <w:ind w:left="226"/>
              <w:textAlignment w:val="auto"/>
              <w:rPr>
                <w:sz w:val="21"/>
              </w:rPr>
            </w:pPr>
          </w:p>
        </w:tc>
        <w:tc>
          <w:tcPr>
            <w:tcW w:w="1724"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432"/>
              <w:textAlignment w:val="auto"/>
              <w:rPr>
                <w:sz w:val="21"/>
              </w:rPr>
            </w:pPr>
          </w:p>
        </w:tc>
        <w:tc>
          <w:tcPr>
            <w:tcW w:w="1761"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429"/>
              <w:textAlignment w:val="auto"/>
              <w:rPr>
                <w:sz w:val="21"/>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38"/>
              <w:ind w:left="389"/>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92" w:hRule="atLeast"/>
        </w:trPr>
        <w:tc>
          <w:tcPr>
            <w:tcW w:w="415" w:type="dxa"/>
            <w:vMerge w:val="continue"/>
            <w:tcBorders>
              <w:top w:val="nil"/>
              <w:bottom w:val="single" w:color="000000" w:sz="12"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941" w:type="dxa"/>
            <w:gridSpan w:val="2"/>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34" w:right="122"/>
              <w:jc w:val="center"/>
              <w:textAlignment w:val="auto"/>
              <w:rPr>
                <w:sz w:val="21"/>
              </w:rPr>
            </w:pPr>
            <w:r>
              <w:rPr>
                <w:sz w:val="21"/>
              </w:rPr>
              <w:t>国(境)</w:t>
            </w:r>
          </w:p>
          <w:p>
            <w:pPr>
              <w:pStyle w:val="11"/>
              <w:keepNext/>
              <w:keepLines w:val="0"/>
              <w:pageBreakBefore w:val="0"/>
              <w:widowControl w:val="0"/>
              <w:kinsoku/>
              <w:wordWrap/>
              <w:overflowPunct/>
              <w:topLinePunct w:val="0"/>
              <w:autoSpaceDE w:val="0"/>
              <w:autoSpaceDN w:val="0"/>
              <w:bidi w:val="0"/>
              <w:adjustRightInd/>
              <w:snapToGrid/>
              <w:spacing w:before="31"/>
              <w:ind w:left="12"/>
              <w:jc w:val="center"/>
              <w:textAlignment w:val="auto"/>
              <w:rPr>
                <w:sz w:val="21"/>
              </w:rPr>
            </w:pPr>
            <w:r>
              <w:rPr>
                <w:sz w:val="21"/>
              </w:rPr>
              <w:t>外</w:t>
            </w:r>
          </w:p>
        </w:tc>
        <w:tc>
          <w:tcPr>
            <w:tcW w:w="1723"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25" w:type="dxa"/>
            <w:gridSpan w:val="5"/>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24"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761" w:type="dxa"/>
            <w:gridSpan w:val="4"/>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c>
          <w:tcPr>
            <w:tcW w:w="1671" w:type="dxa"/>
            <w:gridSpan w:val="3"/>
            <w:tcBorders>
              <w:bottom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45" w:hRule="atLeast"/>
        </w:trPr>
        <w:tc>
          <w:tcPr>
            <w:tcW w:w="9960" w:type="dxa"/>
            <w:gridSpan w:val="24"/>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ind w:left="112"/>
              <w:textAlignment w:val="auto"/>
              <w:rPr>
                <w:sz w:val="21"/>
              </w:rPr>
            </w:pPr>
            <w:r>
              <w:rPr>
                <w:b/>
                <w:sz w:val="24"/>
              </w:rPr>
              <w:t>（三）签约单位类型分布</w:t>
            </w:r>
            <w:r>
              <w:rPr>
                <w:sz w:val="21"/>
              </w:rPr>
              <w:t>（人数及比例）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200"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0" w:right="150"/>
              <w:textAlignment w:val="auto"/>
              <w:rPr>
                <w:b/>
                <w:sz w:val="21"/>
              </w:rPr>
            </w:pPr>
            <w:r>
              <w:rPr>
                <w:b/>
                <w:sz w:val="21"/>
              </w:rPr>
              <w:t>单位类别</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229" w:right="192"/>
              <w:textAlignment w:val="auto"/>
              <w:rPr>
                <w:b/>
                <w:sz w:val="21"/>
              </w:rPr>
            </w:pPr>
            <w:r>
              <w:rPr>
                <w:b/>
                <w:sz w:val="21"/>
              </w:rPr>
              <w:t>党政机关</w:t>
            </w: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03" w:right="192"/>
              <w:jc w:val="both"/>
              <w:textAlignment w:val="auto"/>
              <w:rPr>
                <w:b/>
                <w:sz w:val="21"/>
              </w:rPr>
            </w:pPr>
            <w:r>
              <w:rPr>
                <w:b/>
                <w:sz w:val="21"/>
              </w:rPr>
              <w:t>高等教育单位</w:t>
            </w: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8" w:line="266" w:lineRule="auto"/>
              <w:ind w:left="202" w:right="195"/>
              <w:jc w:val="both"/>
              <w:textAlignment w:val="auto"/>
              <w:rPr>
                <w:b/>
                <w:sz w:val="21"/>
              </w:rPr>
            </w:pPr>
            <w:r>
              <w:rPr>
                <w:b/>
                <w:sz w:val="21"/>
              </w:rPr>
              <w:t>中初等教育单</w:t>
            </w:r>
          </w:p>
          <w:p>
            <w:pPr>
              <w:pStyle w:val="11"/>
              <w:keepNext/>
              <w:keepLines w:val="0"/>
              <w:pageBreakBefore w:val="0"/>
              <w:widowControl w:val="0"/>
              <w:kinsoku/>
              <w:wordWrap/>
              <w:overflowPunct/>
              <w:topLinePunct w:val="0"/>
              <w:autoSpaceDE w:val="0"/>
              <w:autoSpaceDN w:val="0"/>
              <w:bidi w:val="0"/>
              <w:adjustRightInd/>
              <w:snapToGrid/>
              <w:spacing w:before="4"/>
              <w:ind w:left="5"/>
              <w:jc w:val="center"/>
              <w:textAlignment w:val="auto"/>
              <w:rPr>
                <w:b/>
                <w:sz w:val="21"/>
              </w:rPr>
            </w:pPr>
            <w:r>
              <w:rPr>
                <w:b/>
                <w:w w:val="99"/>
                <w:sz w:val="21"/>
              </w:rPr>
              <w:t>位</w:t>
            </w: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00" w:right="196"/>
              <w:jc w:val="both"/>
              <w:textAlignment w:val="auto"/>
              <w:rPr>
                <w:b/>
                <w:sz w:val="21"/>
              </w:rPr>
            </w:pPr>
            <w:r>
              <w:rPr>
                <w:b/>
                <w:sz w:val="21"/>
              </w:rPr>
              <w:t>科研设计单位</w:t>
            </w: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198" w:right="168"/>
              <w:jc w:val="both"/>
              <w:textAlignment w:val="auto"/>
              <w:rPr>
                <w:b/>
                <w:sz w:val="21"/>
              </w:rPr>
            </w:pPr>
            <w:r>
              <w:rPr>
                <w:b/>
                <w:sz w:val="21"/>
              </w:rPr>
              <w:t>医疗卫生单位</w:t>
            </w: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58" w:line="266" w:lineRule="auto"/>
              <w:ind w:left="227" w:right="198"/>
              <w:jc w:val="both"/>
              <w:textAlignment w:val="auto"/>
              <w:rPr>
                <w:b/>
                <w:sz w:val="21"/>
              </w:rPr>
            </w:pPr>
            <w:r>
              <w:rPr>
                <w:b/>
                <w:sz w:val="21"/>
              </w:rPr>
              <w:t>其他事业单位</w:t>
            </w: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6" w:right="186"/>
              <w:textAlignment w:val="auto"/>
              <w:rPr>
                <w:b/>
                <w:sz w:val="21"/>
              </w:rPr>
            </w:pPr>
            <w:r>
              <w:rPr>
                <w:b/>
                <w:sz w:val="21"/>
              </w:rPr>
              <w:t>国有企业</w:t>
            </w: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209" w:right="201"/>
              <w:textAlignment w:val="auto"/>
              <w:rPr>
                <w:b/>
                <w:sz w:val="21"/>
              </w:rPr>
            </w:pPr>
            <w:r>
              <w:rPr>
                <w:b/>
                <w:sz w:val="21"/>
              </w:rPr>
              <w:t>三资企业</w:t>
            </w:r>
          </w:p>
        </w:tc>
        <w:tc>
          <w:tcPr>
            <w:tcW w:w="81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line="266" w:lineRule="auto"/>
              <w:ind w:left="193" w:right="184"/>
              <w:textAlignment w:val="auto"/>
              <w:rPr>
                <w:b/>
                <w:sz w:val="21"/>
              </w:rPr>
            </w:pPr>
            <w:r>
              <w:rPr>
                <w:b/>
                <w:sz w:val="21"/>
              </w:rPr>
              <w:t>民营企业</w:t>
            </w: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211"/>
              <w:textAlignment w:val="auto"/>
              <w:rPr>
                <w:b/>
                <w:sz w:val="21"/>
              </w:rPr>
            </w:pPr>
            <w:r>
              <w:rPr>
                <w:b/>
                <w:sz w:val="21"/>
              </w:rPr>
              <w:t>部队</w:t>
            </w:r>
          </w:p>
        </w:tc>
        <w:tc>
          <w:tcPr>
            <w:tcW w:w="819"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5"/>
              </w:rPr>
            </w:pPr>
          </w:p>
          <w:p>
            <w:pPr>
              <w:pStyle w:val="11"/>
              <w:keepNext/>
              <w:keepLines w:val="0"/>
              <w:pageBreakBefore w:val="0"/>
              <w:widowControl w:val="0"/>
              <w:kinsoku/>
              <w:wordWrap/>
              <w:overflowPunct/>
              <w:topLinePunct w:val="0"/>
              <w:autoSpaceDE w:val="0"/>
              <w:autoSpaceDN w:val="0"/>
              <w:bidi w:val="0"/>
              <w:adjustRightInd/>
              <w:snapToGrid/>
              <w:ind w:left="191"/>
              <w:textAlignment w:val="auto"/>
              <w:rPr>
                <w:b/>
                <w:sz w:val="21"/>
              </w:rPr>
            </w:pPr>
            <w:r>
              <w:rPr>
                <w:b/>
                <w:sz w:val="21"/>
              </w:rPr>
              <w:t>其他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0"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spacing w:before="8"/>
              <w:ind w:left="190"/>
              <w:textAlignment w:val="auto"/>
              <w:rPr>
                <w:sz w:val="21"/>
              </w:rPr>
            </w:pPr>
            <w:r>
              <w:rPr>
                <w:sz w:val="21"/>
              </w:rPr>
              <w:t>硕士</w:t>
            </w:r>
          </w:p>
          <w:p>
            <w:pPr>
              <w:pStyle w:val="11"/>
              <w:keepNext/>
              <w:keepLines w:val="0"/>
              <w:pageBreakBefore w:val="0"/>
              <w:widowControl w:val="0"/>
              <w:kinsoku/>
              <w:wordWrap/>
              <w:overflowPunct/>
              <w:topLinePunct w:val="0"/>
              <w:autoSpaceDE w:val="0"/>
              <w:autoSpaceDN w:val="0"/>
              <w:bidi w:val="0"/>
              <w:adjustRightInd/>
              <w:snapToGrid/>
              <w:spacing w:before="31"/>
              <w:ind w:left="190"/>
              <w:textAlignment w:val="auto"/>
              <w:rPr>
                <w:sz w:val="21"/>
              </w:rPr>
            </w:pPr>
            <w:r>
              <w:rPr>
                <w:sz w:val="21"/>
              </w:rPr>
              <w:t>签约</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59" w:right="24"/>
              <w:jc w:val="center"/>
              <w:textAlignment w:val="auto"/>
              <w:rPr>
                <w:sz w:val="18"/>
              </w:rPr>
            </w:pP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3" w:right="24"/>
              <w:jc w:val="center"/>
              <w:textAlignment w:val="auto"/>
              <w:rPr>
                <w:sz w:val="18"/>
              </w:rPr>
            </w:pP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32" w:right="27"/>
              <w:jc w:val="center"/>
              <w:textAlignment w:val="auto"/>
              <w:rPr>
                <w:sz w:val="18"/>
              </w:rPr>
            </w:pP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0" w:right="28"/>
              <w:jc w:val="center"/>
              <w:textAlignment w:val="auto"/>
              <w:rPr>
                <w:sz w:val="18"/>
              </w:rPr>
            </w:pP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73" w:right="45"/>
              <w:jc w:val="center"/>
              <w:textAlignment w:val="auto"/>
              <w:rPr>
                <w:sz w:val="18"/>
              </w:rPr>
            </w:pP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
              <w:ind w:left="57" w:right="30"/>
              <w:jc w:val="center"/>
              <w:textAlignment w:val="auto"/>
              <w:rPr>
                <w:sz w:val="18"/>
              </w:rPr>
            </w:pP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71" w:right="63"/>
              <w:jc w:val="center"/>
              <w:textAlignment w:val="auto"/>
              <w:rPr>
                <w:sz w:val="18"/>
              </w:rPr>
            </w:pP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4" w:right="78"/>
              <w:jc w:val="center"/>
              <w:textAlignment w:val="auto"/>
              <w:rPr>
                <w:sz w:val="18"/>
              </w:rPr>
            </w:pPr>
          </w:p>
        </w:tc>
        <w:tc>
          <w:tcPr>
            <w:tcW w:w="815" w:type="dxa"/>
          </w:tcPr>
          <w:p>
            <w:pPr>
              <w:pStyle w:val="11"/>
              <w:keepNext/>
              <w:keepLines w:val="0"/>
              <w:pageBreakBefore w:val="0"/>
              <w:widowControl w:val="0"/>
              <w:kinsoku/>
              <w:wordWrap/>
              <w:overflowPunct/>
              <w:topLinePunct w:val="0"/>
              <w:autoSpaceDE w:val="0"/>
              <w:autoSpaceDN w:val="0"/>
              <w:bidi w:val="0"/>
              <w:adjustRightInd/>
              <w:snapToGrid/>
              <w:spacing w:before="1"/>
              <w:ind w:left="68" w:right="61"/>
              <w:jc w:val="center"/>
              <w:textAlignment w:val="auto"/>
              <w:rPr>
                <w:sz w:val="18"/>
              </w:rPr>
            </w:pP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6" w:right="80"/>
              <w:jc w:val="center"/>
              <w:textAlignment w:val="auto"/>
              <w:rPr>
                <w:sz w:val="18"/>
              </w:rPr>
            </w:pPr>
          </w:p>
        </w:tc>
        <w:tc>
          <w:tcPr>
            <w:tcW w:w="819" w:type="dxa"/>
          </w:tcPr>
          <w:p>
            <w:pPr>
              <w:pStyle w:val="11"/>
              <w:keepNext/>
              <w:keepLines w:val="0"/>
              <w:pageBreakBefore w:val="0"/>
              <w:widowControl w:val="0"/>
              <w:kinsoku/>
              <w:wordWrap/>
              <w:overflowPunct/>
              <w:topLinePunct w:val="0"/>
              <w:autoSpaceDE w:val="0"/>
              <w:autoSpaceDN w:val="0"/>
              <w:bidi w:val="0"/>
              <w:adjustRightInd/>
              <w:snapToGrid/>
              <w:spacing w:before="1"/>
              <w:ind w:left="67" w:right="67"/>
              <w:jc w:val="center"/>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07" w:hRule="atLeast"/>
        </w:trPr>
        <w:tc>
          <w:tcPr>
            <w:tcW w:w="778" w:type="dxa"/>
            <w:gridSpan w:val="2"/>
          </w:tcPr>
          <w:p>
            <w:pPr>
              <w:pStyle w:val="11"/>
              <w:keepNext/>
              <w:keepLines w:val="0"/>
              <w:pageBreakBefore w:val="0"/>
              <w:widowControl w:val="0"/>
              <w:kinsoku/>
              <w:wordWrap/>
              <w:overflowPunct/>
              <w:topLinePunct w:val="0"/>
              <w:autoSpaceDE w:val="0"/>
              <w:autoSpaceDN w:val="0"/>
              <w:bidi w:val="0"/>
              <w:adjustRightInd/>
              <w:snapToGrid/>
              <w:spacing w:before="8"/>
              <w:ind w:left="190"/>
              <w:textAlignment w:val="auto"/>
              <w:rPr>
                <w:sz w:val="21"/>
              </w:rPr>
            </w:pPr>
            <w:r>
              <w:rPr>
                <w:sz w:val="21"/>
              </w:rPr>
              <w:t>博士</w:t>
            </w:r>
          </w:p>
          <w:p>
            <w:pPr>
              <w:pStyle w:val="11"/>
              <w:keepNext/>
              <w:keepLines w:val="0"/>
              <w:pageBreakBefore w:val="0"/>
              <w:widowControl w:val="0"/>
              <w:kinsoku/>
              <w:wordWrap/>
              <w:overflowPunct/>
              <w:topLinePunct w:val="0"/>
              <w:autoSpaceDE w:val="0"/>
              <w:autoSpaceDN w:val="0"/>
              <w:bidi w:val="0"/>
              <w:adjustRightInd/>
              <w:snapToGrid/>
              <w:spacing w:before="31"/>
              <w:ind w:left="190"/>
              <w:textAlignment w:val="auto"/>
              <w:rPr>
                <w:sz w:val="21"/>
              </w:rPr>
            </w:pPr>
            <w:r>
              <w:rPr>
                <w:sz w:val="21"/>
              </w:rPr>
              <w:t>签约</w:t>
            </w:r>
          </w:p>
        </w:tc>
        <w:tc>
          <w:tcPr>
            <w:tcW w:w="859"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59" w:right="24"/>
              <w:jc w:val="center"/>
              <w:textAlignment w:val="auto"/>
              <w:rPr>
                <w:sz w:val="18"/>
              </w:rPr>
            </w:pPr>
          </w:p>
        </w:tc>
        <w:tc>
          <w:tcPr>
            <w:tcW w:w="833"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3" w:right="24"/>
              <w:jc w:val="center"/>
              <w:textAlignment w:val="auto"/>
              <w:rPr>
                <w:sz w:val="18"/>
              </w:rPr>
            </w:pPr>
          </w:p>
        </w:tc>
        <w:tc>
          <w:tcPr>
            <w:tcW w:w="835"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32" w:right="27"/>
              <w:jc w:val="center"/>
              <w:textAlignment w:val="auto"/>
              <w:rPr>
                <w:sz w:val="18"/>
              </w:rPr>
            </w:pPr>
          </w:p>
        </w:tc>
        <w:tc>
          <w:tcPr>
            <w:tcW w:w="83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30" w:right="28"/>
              <w:jc w:val="center"/>
              <w:textAlignment w:val="auto"/>
              <w:rPr>
                <w:sz w:val="18"/>
              </w:rPr>
            </w:pPr>
          </w:p>
        </w:tc>
        <w:tc>
          <w:tcPr>
            <w:tcW w:w="804"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73" w:right="45"/>
              <w:jc w:val="center"/>
              <w:textAlignment w:val="auto"/>
              <w:rPr>
                <w:sz w:val="18"/>
              </w:rPr>
            </w:pPr>
          </w:p>
        </w:tc>
        <w:tc>
          <w:tcPr>
            <w:tcW w:w="863" w:type="dxa"/>
          </w:tcPr>
          <w:p>
            <w:pPr>
              <w:pStyle w:val="11"/>
              <w:keepNext/>
              <w:keepLines w:val="0"/>
              <w:pageBreakBefore w:val="0"/>
              <w:widowControl w:val="0"/>
              <w:kinsoku/>
              <w:wordWrap/>
              <w:overflowPunct/>
              <w:topLinePunct w:val="0"/>
              <w:autoSpaceDE w:val="0"/>
              <w:autoSpaceDN w:val="0"/>
              <w:bidi w:val="0"/>
              <w:adjustRightInd/>
              <w:snapToGrid/>
              <w:spacing w:before="1"/>
              <w:ind w:left="57" w:right="30"/>
              <w:jc w:val="center"/>
              <w:textAlignment w:val="auto"/>
              <w:rPr>
                <w:sz w:val="18"/>
              </w:rPr>
            </w:pPr>
          </w:p>
        </w:tc>
        <w:tc>
          <w:tcPr>
            <w:tcW w:w="820" w:type="dxa"/>
            <w:gridSpan w:val="3"/>
          </w:tcPr>
          <w:p>
            <w:pPr>
              <w:pStyle w:val="11"/>
              <w:keepNext/>
              <w:keepLines w:val="0"/>
              <w:pageBreakBefore w:val="0"/>
              <w:widowControl w:val="0"/>
              <w:kinsoku/>
              <w:wordWrap/>
              <w:overflowPunct/>
              <w:topLinePunct w:val="0"/>
              <w:autoSpaceDE w:val="0"/>
              <w:autoSpaceDN w:val="0"/>
              <w:bidi w:val="0"/>
              <w:adjustRightInd/>
              <w:snapToGrid/>
              <w:spacing w:before="1"/>
              <w:ind w:left="71" w:right="63"/>
              <w:jc w:val="center"/>
              <w:textAlignment w:val="auto"/>
              <w:rPr>
                <w:sz w:val="18"/>
              </w:rPr>
            </w:pPr>
          </w:p>
        </w:tc>
        <w:tc>
          <w:tcPr>
            <w:tcW w:w="848"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4" w:right="78"/>
              <w:jc w:val="center"/>
              <w:textAlignment w:val="auto"/>
              <w:rPr>
                <w:sz w:val="18"/>
              </w:rPr>
            </w:pPr>
          </w:p>
        </w:tc>
        <w:tc>
          <w:tcPr>
            <w:tcW w:w="815" w:type="dxa"/>
          </w:tcPr>
          <w:p>
            <w:pPr>
              <w:pStyle w:val="11"/>
              <w:keepNext/>
              <w:keepLines w:val="0"/>
              <w:pageBreakBefore w:val="0"/>
              <w:widowControl w:val="0"/>
              <w:kinsoku/>
              <w:wordWrap/>
              <w:overflowPunct/>
              <w:topLinePunct w:val="0"/>
              <w:autoSpaceDE w:val="0"/>
              <w:autoSpaceDN w:val="0"/>
              <w:bidi w:val="0"/>
              <w:adjustRightInd/>
              <w:snapToGrid/>
              <w:spacing w:before="1"/>
              <w:ind w:left="68" w:right="61"/>
              <w:jc w:val="center"/>
              <w:textAlignment w:val="auto"/>
              <w:rPr>
                <w:sz w:val="18"/>
              </w:rPr>
            </w:pPr>
          </w:p>
        </w:tc>
        <w:tc>
          <w:tcPr>
            <w:tcW w:w="852" w:type="dxa"/>
            <w:gridSpan w:val="2"/>
          </w:tcPr>
          <w:p>
            <w:pPr>
              <w:pStyle w:val="11"/>
              <w:keepNext/>
              <w:keepLines w:val="0"/>
              <w:pageBreakBefore w:val="0"/>
              <w:widowControl w:val="0"/>
              <w:kinsoku/>
              <w:wordWrap/>
              <w:overflowPunct/>
              <w:topLinePunct w:val="0"/>
              <w:autoSpaceDE w:val="0"/>
              <w:autoSpaceDN w:val="0"/>
              <w:bidi w:val="0"/>
              <w:adjustRightInd/>
              <w:snapToGrid/>
              <w:spacing w:before="1"/>
              <w:ind w:left="86" w:right="80"/>
              <w:jc w:val="center"/>
              <w:textAlignment w:val="auto"/>
              <w:rPr>
                <w:sz w:val="18"/>
              </w:rPr>
            </w:pPr>
          </w:p>
        </w:tc>
        <w:tc>
          <w:tcPr>
            <w:tcW w:w="819" w:type="dxa"/>
          </w:tcPr>
          <w:p>
            <w:pPr>
              <w:pStyle w:val="11"/>
              <w:keepNext/>
              <w:keepLines w:val="0"/>
              <w:pageBreakBefore w:val="0"/>
              <w:widowControl w:val="0"/>
              <w:kinsoku/>
              <w:wordWrap/>
              <w:overflowPunct/>
              <w:topLinePunct w:val="0"/>
              <w:autoSpaceDE w:val="0"/>
              <w:autoSpaceDN w:val="0"/>
              <w:bidi w:val="0"/>
              <w:adjustRightInd/>
              <w:snapToGrid/>
              <w:spacing w:before="1"/>
              <w:ind w:left="67" w:right="67"/>
              <w:jc w:val="center"/>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52" w:hRule="atLeast"/>
        </w:trPr>
        <w:tc>
          <w:tcPr>
            <w:tcW w:w="9960" w:type="dxa"/>
            <w:gridSpan w:val="24"/>
          </w:tcPr>
          <w:p>
            <w:pPr>
              <w:pStyle w:val="11"/>
              <w:keepNext/>
              <w:keepLines w:val="0"/>
              <w:pageBreakBefore w:val="0"/>
              <w:widowControl w:val="0"/>
              <w:kinsoku/>
              <w:wordWrap/>
              <w:overflowPunct/>
              <w:topLinePunct w:val="0"/>
              <w:autoSpaceDE w:val="0"/>
              <w:autoSpaceDN w:val="0"/>
              <w:bidi w:val="0"/>
              <w:adjustRightInd/>
              <w:snapToGrid/>
              <w:spacing w:before="18"/>
              <w:ind w:left="37"/>
              <w:textAlignment w:val="auto"/>
              <w:rPr>
                <w:sz w:val="21"/>
              </w:rPr>
            </w:pPr>
            <w:r>
              <w:rPr>
                <w:b/>
                <w:sz w:val="24"/>
              </w:rPr>
              <w:t>（四）签约单位地域分布</w:t>
            </w:r>
            <w:r>
              <w:rPr>
                <w:sz w:val="21"/>
              </w:rPr>
              <w:t>（人数及比例）</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615"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165"/>
              <w:ind w:left="337"/>
              <w:textAlignment w:val="auto"/>
              <w:rPr>
                <w:b/>
                <w:sz w:val="21"/>
              </w:rPr>
            </w:pPr>
            <w:r>
              <w:rPr>
                <w:b/>
                <w:sz w:val="21"/>
              </w:rPr>
              <w:t>单位地域</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165"/>
              <w:ind w:left="614" w:right="606"/>
              <w:jc w:val="center"/>
              <w:textAlignment w:val="auto"/>
              <w:rPr>
                <w:b/>
                <w:sz w:val="21"/>
              </w:rPr>
            </w:pPr>
            <w:r>
              <w:rPr>
                <w:b/>
                <w:sz w:val="21"/>
              </w:rPr>
              <w:t>本省</w:t>
            </w: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165"/>
              <w:ind w:left="422"/>
              <w:textAlignment w:val="auto"/>
              <w:rPr>
                <w:b/>
                <w:sz w:val="21"/>
              </w:rPr>
            </w:pPr>
            <w:r>
              <w:rPr>
                <w:b/>
                <w:sz w:val="21"/>
              </w:rPr>
              <w:t>东部地区</w:t>
            </w: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165"/>
              <w:ind w:left="389"/>
              <w:textAlignment w:val="auto"/>
              <w:rPr>
                <w:b/>
                <w:sz w:val="21"/>
              </w:rPr>
            </w:pPr>
            <w:r>
              <w:rPr>
                <w:b/>
                <w:sz w:val="21"/>
              </w:rPr>
              <w:t>中部地区</w:t>
            </w: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165"/>
              <w:ind w:left="401"/>
              <w:textAlignment w:val="auto"/>
              <w:rPr>
                <w:b/>
                <w:sz w:val="21"/>
              </w:rPr>
            </w:pPr>
            <w:r>
              <w:rPr>
                <w:b/>
                <w:sz w:val="21"/>
              </w:rPr>
              <w:t>西部地区</w:t>
            </w: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165"/>
              <w:ind w:left="56" w:right="5"/>
              <w:jc w:val="center"/>
              <w:textAlignment w:val="auto"/>
              <w:rPr>
                <w:b/>
                <w:sz w:val="21"/>
              </w:rPr>
            </w:pPr>
            <w:r>
              <w:rPr>
                <w:b/>
                <w:sz w:val="21"/>
              </w:rPr>
              <w:t>境外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337"/>
              <w:textAlignment w:val="auto"/>
              <w:rPr>
                <w:sz w:val="21"/>
              </w:rPr>
            </w:pPr>
            <w:r>
              <w:rPr>
                <w:sz w:val="21"/>
              </w:rPr>
              <w:t>硕士签约</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395"/>
              <w:textAlignment w:val="auto"/>
              <w:rPr>
                <w:sz w:val="18"/>
              </w:rPr>
            </w:pP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392"/>
              <w:textAlignment w:val="auto"/>
              <w:rPr>
                <w:sz w:val="18"/>
              </w:rPr>
            </w:pP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68"/>
              <w:ind w:left="404"/>
              <w:textAlignment w:val="auto"/>
              <w:rPr>
                <w:sz w:val="18"/>
              </w:rPr>
            </w:pP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371"/>
              <w:textAlignment w:val="auto"/>
              <w:rPr>
                <w:sz w:val="18"/>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93"/>
              <w:textAlignment w:val="auto"/>
              <w:rPr>
                <w:sz w:val="18"/>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60" w:hRule="atLeast"/>
        </w:trPr>
        <w:tc>
          <w:tcPr>
            <w:tcW w:w="1517" w:type="dxa"/>
            <w:gridSpan w:val="4"/>
          </w:tcPr>
          <w:p>
            <w:pPr>
              <w:pStyle w:val="11"/>
              <w:keepNext/>
              <w:keepLines w:val="0"/>
              <w:pageBreakBefore w:val="0"/>
              <w:widowControl w:val="0"/>
              <w:kinsoku/>
              <w:wordWrap/>
              <w:overflowPunct/>
              <w:topLinePunct w:val="0"/>
              <w:autoSpaceDE w:val="0"/>
              <w:autoSpaceDN w:val="0"/>
              <w:bidi w:val="0"/>
              <w:adjustRightInd/>
              <w:snapToGrid/>
              <w:spacing w:before="38"/>
              <w:ind w:left="337"/>
              <w:textAlignment w:val="auto"/>
              <w:rPr>
                <w:sz w:val="21"/>
              </w:rPr>
            </w:pPr>
            <w:r>
              <w:rPr>
                <w:sz w:val="21"/>
              </w:rPr>
              <w:t>博士签约</w:t>
            </w:r>
          </w:p>
        </w:tc>
        <w:tc>
          <w:tcPr>
            <w:tcW w:w="169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485"/>
              <w:textAlignment w:val="auto"/>
              <w:rPr>
                <w:sz w:val="18"/>
              </w:rPr>
            </w:pPr>
          </w:p>
        </w:tc>
        <w:tc>
          <w:tcPr>
            <w:tcW w:w="1728" w:type="dxa"/>
            <w:gridSpan w:val="5"/>
          </w:tcPr>
          <w:p>
            <w:pPr>
              <w:pStyle w:val="11"/>
              <w:keepNext/>
              <w:keepLines w:val="0"/>
              <w:pageBreakBefore w:val="0"/>
              <w:widowControl w:val="0"/>
              <w:kinsoku/>
              <w:wordWrap/>
              <w:overflowPunct/>
              <w:topLinePunct w:val="0"/>
              <w:autoSpaceDE w:val="0"/>
              <w:autoSpaceDN w:val="0"/>
              <w:bidi w:val="0"/>
              <w:adjustRightInd/>
              <w:snapToGrid/>
              <w:spacing w:before="68"/>
              <w:ind w:left="482"/>
              <w:textAlignment w:val="auto"/>
              <w:rPr>
                <w:sz w:val="18"/>
              </w:rPr>
            </w:pPr>
          </w:p>
        </w:tc>
        <w:tc>
          <w:tcPr>
            <w:tcW w:w="1683" w:type="dxa"/>
            <w:gridSpan w:val="4"/>
          </w:tcPr>
          <w:p>
            <w:pPr>
              <w:pStyle w:val="11"/>
              <w:keepNext/>
              <w:keepLines w:val="0"/>
              <w:pageBreakBefore w:val="0"/>
              <w:widowControl w:val="0"/>
              <w:kinsoku/>
              <w:wordWrap/>
              <w:overflowPunct/>
              <w:topLinePunct w:val="0"/>
              <w:autoSpaceDE w:val="0"/>
              <w:autoSpaceDN w:val="0"/>
              <w:bidi w:val="0"/>
              <w:adjustRightInd/>
              <w:snapToGrid/>
              <w:spacing w:before="68"/>
              <w:ind w:left="449"/>
              <w:textAlignment w:val="auto"/>
              <w:rPr>
                <w:sz w:val="18"/>
              </w:rPr>
            </w:pPr>
          </w:p>
        </w:tc>
        <w:tc>
          <w:tcPr>
            <w:tcW w:w="1663"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61"/>
              <w:textAlignment w:val="auto"/>
              <w:rPr>
                <w:sz w:val="18"/>
              </w:rPr>
            </w:pPr>
          </w:p>
        </w:tc>
        <w:tc>
          <w:tcPr>
            <w:tcW w:w="1671" w:type="dxa"/>
            <w:gridSpan w:val="3"/>
          </w:tcPr>
          <w:p>
            <w:pPr>
              <w:pStyle w:val="11"/>
              <w:keepNext/>
              <w:keepLines w:val="0"/>
              <w:pageBreakBefore w:val="0"/>
              <w:widowControl w:val="0"/>
              <w:kinsoku/>
              <w:wordWrap/>
              <w:overflowPunct/>
              <w:topLinePunct w:val="0"/>
              <w:autoSpaceDE w:val="0"/>
              <w:autoSpaceDN w:val="0"/>
              <w:bidi w:val="0"/>
              <w:adjustRightInd/>
              <w:snapToGrid/>
              <w:spacing w:before="68"/>
              <w:ind w:left="493"/>
              <w:textAlignment w:val="auto"/>
              <w:rPr>
                <w:sz w:val="18"/>
              </w:rPr>
            </w:pPr>
          </w:p>
        </w:tc>
      </w:tr>
    </w:tbl>
    <w:p>
      <w:pPr>
        <w:pStyle w:val="5"/>
        <w:keepNext/>
        <w:keepLines w:val="0"/>
        <w:pageBreakBefore w:val="0"/>
        <w:widowControl w:val="0"/>
        <w:kinsoku/>
        <w:wordWrap/>
        <w:overflowPunct/>
        <w:topLinePunct w:val="0"/>
        <w:autoSpaceDE w:val="0"/>
        <w:autoSpaceDN w:val="0"/>
        <w:bidi w:val="0"/>
        <w:adjustRightInd/>
        <w:snapToGrid/>
        <w:spacing w:line="228" w:lineRule="auto"/>
        <w:ind w:left="740" w:right="836" w:hanging="630"/>
        <w:textAlignment w:val="auto"/>
      </w:pPr>
      <w:r>
        <w:t>说明：1.本表限填</w:t>
      </w:r>
      <w:r>
        <w:rPr>
          <w:rFonts w:hint="eastAsia"/>
          <w:lang w:eastAsia="zh-CN"/>
        </w:rPr>
        <w:t>2016年1月1</w:t>
      </w:r>
      <w:r>
        <w:t>至</w:t>
      </w:r>
      <w:r>
        <w:rPr>
          <w:rFonts w:hint="eastAsia"/>
          <w:lang w:eastAsia="zh-CN"/>
        </w:rPr>
        <w:t>2019年12月31日</w:t>
      </w:r>
      <w:r>
        <w:t>期间毕业研究生（不含境外学生）四年的整体就业情况。   2.“</w:t>
      </w:r>
      <w:r>
        <w:rPr>
          <w:spacing w:val="-1"/>
        </w:rPr>
        <w:t>毕业生就业情况”请根据教育部《关于调整全国普通高等学校毕业生就业方案数据结构及标准的通知》</w:t>
      </w:r>
    </w:p>
    <w:p>
      <w:pPr>
        <w:pStyle w:val="5"/>
        <w:keepNext/>
        <w:keepLines w:val="0"/>
        <w:pageBreakBefore w:val="0"/>
        <w:widowControl w:val="0"/>
        <w:kinsoku/>
        <w:wordWrap/>
        <w:overflowPunct/>
        <w:topLinePunct w:val="0"/>
        <w:autoSpaceDE w:val="0"/>
        <w:autoSpaceDN w:val="0"/>
        <w:bidi w:val="0"/>
        <w:adjustRightInd/>
        <w:snapToGrid/>
        <w:spacing w:line="250" w:lineRule="exact"/>
        <w:ind w:left="740"/>
        <w:textAlignment w:val="auto"/>
      </w:pPr>
      <w:r>
        <w:t>（教学司函〔2014〕1号）文件要求进行统计。</w:t>
      </w:r>
    </w:p>
    <w:p>
      <w:pPr>
        <w:pStyle w:val="10"/>
        <w:keepNext/>
        <w:keepLines w:val="0"/>
        <w:pageBreakBefore w:val="0"/>
        <w:widowControl w:val="0"/>
        <w:numPr>
          <w:ilvl w:val="0"/>
          <w:numId w:val="9"/>
        </w:numPr>
        <w:tabs>
          <w:tab w:val="left" w:pos="952"/>
        </w:tabs>
        <w:kinsoku/>
        <w:wordWrap/>
        <w:overflowPunct/>
        <w:topLinePunct w:val="0"/>
        <w:autoSpaceDE w:val="0"/>
        <w:autoSpaceDN w:val="0"/>
        <w:bidi w:val="0"/>
        <w:adjustRightInd/>
        <w:snapToGrid/>
        <w:spacing w:before="0" w:after="0" w:line="228" w:lineRule="auto"/>
        <w:ind w:left="740" w:right="836" w:firstLine="0"/>
        <w:jc w:val="left"/>
        <w:textAlignment w:val="auto"/>
        <w:rPr>
          <w:sz w:val="21"/>
        </w:rPr>
      </w:pPr>
      <w:r>
        <w:rPr>
          <w:sz w:val="21"/>
        </w:rPr>
        <w:t>“东部地区、中部地区、西部地区”按照1986</w:t>
      </w:r>
      <w:r>
        <w:rPr>
          <w:spacing w:val="-1"/>
          <w:sz w:val="21"/>
        </w:rPr>
        <w:t>年全国人大六届四次会议对东部、中部、西部三个地区的省</w:t>
      </w:r>
      <w:r>
        <w:rPr>
          <w:sz w:val="21"/>
        </w:rPr>
        <w:t>份进行划分（重庆计入西部地区），所统计的就业人数不含本省就业人数。                         4.“</w:t>
      </w:r>
      <w:r>
        <w:rPr>
          <w:spacing w:val="-1"/>
          <w:sz w:val="21"/>
        </w:rPr>
        <w:t>签约单位类型分布”与“签约单位地域分布”表中人数仅统计“签就业协议、劳动合同”的毕业研究生</w:t>
      </w:r>
      <w:r>
        <w:rPr>
          <w:sz w:val="21"/>
        </w:rPr>
        <w:t>人数。</w:t>
      </w: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p>
      <w:pPr>
        <w:pStyle w:val="10"/>
        <w:keepNext/>
        <w:keepLines w:val="0"/>
        <w:pageBreakBefore w:val="0"/>
        <w:widowControl w:val="0"/>
        <w:numPr>
          <w:ilvl w:val="0"/>
          <w:numId w:val="0"/>
        </w:numPr>
        <w:tabs>
          <w:tab w:val="left" w:pos="952"/>
        </w:tabs>
        <w:kinsoku/>
        <w:wordWrap/>
        <w:overflowPunct/>
        <w:topLinePunct w:val="0"/>
        <w:autoSpaceDE w:val="0"/>
        <w:autoSpaceDN w:val="0"/>
        <w:bidi w:val="0"/>
        <w:adjustRightInd/>
        <w:snapToGrid/>
        <w:spacing w:before="0" w:after="0" w:line="228" w:lineRule="auto"/>
        <w:ind w:right="836" w:rightChars="0"/>
        <w:jc w:val="left"/>
        <w:textAlignment w:val="auto"/>
        <w:rPr>
          <w:sz w:val="21"/>
        </w:rPr>
      </w:pPr>
    </w:p>
    <w:tbl>
      <w:tblPr>
        <w:tblStyle w:val="7"/>
        <w:tblW w:w="985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1414"/>
        <w:gridCol w:w="1415"/>
        <w:gridCol w:w="1306"/>
        <w:gridCol w:w="1289"/>
        <w:gridCol w:w="3666"/>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9855" w:type="dxa"/>
            <w:gridSpan w:val="6"/>
          </w:tcPr>
          <w:p>
            <w:pPr>
              <w:pStyle w:val="11"/>
              <w:keepNext/>
              <w:keepLines w:val="0"/>
              <w:pageBreakBefore w:val="0"/>
              <w:widowControl w:val="0"/>
              <w:kinsoku/>
              <w:wordWrap/>
              <w:overflowPunct/>
              <w:topLinePunct w:val="0"/>
              <w:autoSpaceDE w:val="0"/>
              <w:autoSpaceDN w:val="0"/>
              <w:bidi w:val="0"/>
              <w:adjustRightInd/>
              <w:snapToGrid/>
              <w:spacing w:before="72"/>
              <w:ind w:left="37" w:firstLine="241" w:firstLineChars="100"/>
              <w:textAlignment w:val="auto"/>
              <w:rPr>
                <w:sz w:val="21"/>
              </w:rPr>
            </w:pPr>
            <w:r>
              <w:rPr>
                <w:rFonts w:hint="eastAsia"/>
                <w:b/>
                <w:sz w:val="24"/>
                <w:lang w:val="en-US" w:eastAsia="zh-CN"/>
              </w:rPr>
              <w:t>B-4-1</w:t>
            </w:r>
            <w:r>
              <w:rPr>
                <w:b/>
                <w:sz w:val="24"/>
              </w:rPr>
              <w:t>-2</w:t>
            </w:r>
            <w:r>
              <w:rPr>
                <w:rFonts w:hint="eastAsia"/>
                <w:b/>
                <w:sz w:val="24"/>
                <w:lang w:val="en-US" w:eastAsia="zh-CN"/>
              </w:rPr>
              <w:t xml:space="preserve"> </w:t>
            </w:r>
            <w:r>
              <w:rPr>
                <w:b/>
                <w:sz w:val="24"/>
              </w:rPr>
              <w:t>近十五年优秀毕业生</w:t>
            </w:r>
            <w:r>
              <w:rPr>
                <w:sz w:val="21"/>
              </w:rPr>
              <w:t>（不超过20人）</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765" w:type="dxa"/>
            <w:vMerge w:val="restart"/>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2"/>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72"/>
              <w:textAlignment w:val="auto"/>
              <w:rPr>
                <w:b/>
                <w:sz w:val="21"/>
              </w:rPr>
            </w:pPr>
            <w:r>
              <w:rPr>
                <w:b/>
                <w:sz w:val="21"/>
              </w:rPr>
              <w:t>序号</w:t>
            </w:r>
          </w:p>
        </w:tc>
        <w:tc>
          <w:tcPr>
            <w:tcW w:w="1414" w:type="dxa"/>
            <w:vMerge w:val="restart"/>
          </w:tcPr>
          <w:p>
            <w:pPr>
              <w:pStyle w:val="11"/>
              <w:keepNext/>
              <w:keepLines w:val="0"/>
              <w:pageBreakBefore w:val="0"/>
              <w:widowControl w:val="0"/>
              <w:kinsoku/>
              <w:wordWrap/>
              <w:overflowPunct/>
              <w:topLinePunct w:val="0"/>
              <w:autoSpaceDE w:val="0"/>
              <w:autoSpaceDN w:val="0"/>
              <w:bidi w:val="0"/>
              <w:adjustRightInd/>
              <w:snapToGrid/>
              <w:spacing w:before="9"/>
              <w:textAlignment w:val="auto"/>
              <w:rPr>
                <w:sz w:val="14"/>
              </w:rPr>
            </w:pPr>
          </w:p>
          <w:p>
            <w:pPr>
              <w:pStyle w:val="11"/>
              <w:keepNext/>
              <w:keepLines w:val="0"/>
              <w:pageBreakBefore w:val="0"/>
              <w:widowControl w:val="0"/>
              <w:kinsoku/>
              <w:wordWrap/>
              <w:overflowPunct/>
              <w:topLinePunct w:val="0"/>
              <w:autoSpaceDE w:val="0"/>
              <w:autoSpaceDN w:val="0"/>
              <w:bidi w:val="0"/>
              <w:adjustRightInd/>
              <w:snapToGrid/>
              <w:ind w:left="159" w:right="186"/>
              <w:jc w:val="center"/>
              <w:textAlignment w:val="auto"/>
              <w:rPr>
                <w:b/>
                <w:sz w:val="21"/>
              </w:rPr>
            </w:pPr>
            <w:r>
              <w:rPr>
                <w:b/>
                <w:sz w:val="21"/>
              </w:rPr>
              <w:t>姓名</w:t>
            </w:r>
          </w:p>
          <w:p>
            <w:pPr>
              <w:pStyle w:val="11"/>
              <w:keepNext/>
              <w:keepLines w:val="0"/>
              <w:pageBreakBefore w:val="0"/>
              <w:widowControl w:val="0"/>
              <w:kinsoku/>
              <w:wordWrap/>
              <w:overflowPunct/>
              <w:topLinePunct w:val="0"/>
              <w:autoSpaceDE w:val="0"/>
              <w:autoSpaceDN w:val="0"/>
              <w:bidi w:val="0"/>
              <w:adjustRightInd/>
              <w:snapToGrid/>
              <w:spacing w:before="31" w:line="266" w:lineRule="auto"/>
              <w:ind w:left="159" w:right="187"/>
              <w:jc w:val="center"/>
              <w:textAlignment w:val="auto"/>
              <w:rPr>
                <w:b/>
                <w:sz w:val="21"/>
              </w:rPr>
            </w:pPr>
            <w:r>
              <w:rPr>
                <w:b/>
                <w:sz w:val="21"/>
              </w:rPr>
              <w:t>（年龄， 学位类别</w:t>
            </w:r>
            <w:r>
              <w:rPr>
                <w:b/>
                <w:spacing w:val="-17"/>
                <w:sz w:val="21"/>
              </w:rPr>
              <w:t>）</w:t>
            </w:r>
          </w:p>
        </w:tc>
        <w:tc>
          <w:tcPr>
            <w:tcW w:w="4010" w:type="dxa"/>
            <w:gridSpan w:val="3"/>
          </w:tcPr>
          <w:p>
            <w:pPr>
              <w:pStyle w:val="11"/>
              <w:keepNext/>
              <w:keepLines w:val="0"/>
              <w:pageBreakBefore w:val="0"/>
              <w:widowControl w:val="0"/>
              <w:kinsoku/>
              <w:wordWrap/>
              <w:overflowPunct/>
              <w:topLinePunct w:val="0"/>
              <w:autoSpaceDE w:val="0"/>
              <w:autoSpaceDN w:val="0"/>
              <w:bidi w:val="0"/>
              <w:adjustRightInd/>
              <w:snapToGrid/>
              <w:spacing w:before="61"/>
              <w:ind w:left="435" w:right="462"/>
              <w:jc w:val="center"/>
              <w:textAlignment w:val="auto"/>
              <w:rPr>
                <w:b/>
                <w:sz w:val="21"/>
              </w:rPr>
            </w:pPr>
            <w:r>
              <w:rPr>
                <w:b/>
                <w:sz w:val="21"/>
              </w:rPr>
              <w:t>获学位情况</w:t>
            </w:r>
          </w:p>
          <w:p>
            <w:pPr>
              <w:pStyle w:val="11"/>
              <w:keepNext/>
              <w:keepLines w:val="0"/>
              <w:pageBreakBefore w:val="0"/>
              <w:widowControl w:val="0"/>
              <w:kinsoku/>
              <w:wordWrap/>
              <w:overflowPunct/>
              <w:topLinePunct w:val="0"/>
              <w:autoSpaceDE w:val="0"/>
              <w:autoSpaceDN w:val="0"/>
              <w:bidi w:val="0"/>
              <w:adjustRightInd/>
              <w:snapToGrid/>
              <w:spacing w:before="31"/>
              <w:ind w:left="435" w:right="462"/>
              <w:jc w:val="center"/>
              <w:textAlignment w:val="auto"/>
              <w:rPr>
                <w:b/>
                <w:sz w:val="21"/>
              </w:rPr>
            </w:pPr>
            <w:r>
              <w:rPr>
                <w:b/>
                <w:sz w:val="21"/>
              </w:rPr>
              <w:t>（学校，学科/类别，获得年月）</w:t>
            </w:r>
          </w:p>
        </w:tc>
        <w:tc>
          <w:tcPr>
            <w:tcW w:w="3666" w:type="dxa"/>
            <w:vMerge w:val="restart"/>
          </w:tcPr>
          <w:p>
            <w:pPr>
              <w:pStyle w:val="11"/>
              <w:keepNext/>
              <w:keepLines w:val="0"/>
              <w:pageBreakBefore w:val="0"/>
              <w:widowControl w:val="0"/>
              <w:kinsoku/>
              <w:wordWrap/>
              <w:overflowPunct/>
              <w:topLinePunct w:val="0"/>
              <w:autoSpaceDE w:val="0"/>
              <w:autoSpaceDN w:val="0"/>
              <w:bidi w:val="0"/>
              <w:adjustRightInd/>
              <w:snapToGrid/>
              <w:spacing w:before="16"/>
              <w:ind w:left="3" w:right="31"/>
              <w:jc w:val="center"/>
              <w:textAlignment w:val="auto"/>
              <w:rPr>
                <w:sz w:val="21"/>
              </w:rPr>
            </w:pPr>
            <w:r>
              <w:rPr>
                <w:b/>
                <w:sz w:val="21"/>
              </w:rPr>
              <w:t>优秀毕业生简介</w:t>
            </w:r>
            <w:r>
              <w:rPr>
                <w:sz w:val="21"/>
              </w:rPr>
              <w:t>（每人不超过100字）</w:t>
            </w:r>
          </w:p>
          <w:p>
            <w:pPr>
              <w:pStyle w:val="11"/>
              <w:keepNext/>
              <w:keepLines w:val="0"/>
              <w:pageBreakBefore w:val="0"/>
              <w:widowControl w:val="0"/>
              <w:kinsoku/>
              <w:wordWrap/>
              <w:overflowPunct/>
              <w:topLinePunct w:val="0"/>
              <w:autoSpaceDE w:val="0"/>
              <w:autoSpaceDN w:val="0"/>
              <w:bidi w:val="0"/>
              <w:adjustRightInd/>
              <w:snapToGrid/>
              <w:spacing w:before="5" w:line="310" w:lineRule="atLeast"/>
              <w:ind w:left="130" w:right="158"/>
              <w:jc w:val="center"/>
              <w:textAlignment w:val="auto"/>
              <w:rPr>
                <w:sz w:val="21"/>
              </w:rPr>
            </w:pPr>
            <w:r>
              <w:rPr>
                <w:sz w:val="21"/>
              </w:rPr>
              <w:t>（请填写在社会各界做出做出贡献、产生</w:t>
            </w:r>
            <w:r>
              <w:rPr>
                <w:rFonts w:hint="eastAsia"/>
                <w:sz w:val="21"/>
                <w:lang w:eastAsia="zh-CN"/>
              </w:rPr>
              <w:t>一定</w:t>
            </w:r>
            <w:r>
              <w:rPr>
                <w:sz w:val="21"/>
              </w:rPr>
              <w:t>影响的毕业研究生的个人职业发展情况）</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r>
              <w:rPr>
                <w:b/>
                <w:sz w:val="21"/>
              </w:rPr>
              <w:t>学士</w:t>
            </w:r>
          </w:p>
        </w:tc>
        <w:tc>
          <w:tcPr>
            <w:tcW w:w="1306"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r>
              <w:rPr>
                <w:b/>
                <w:sz w:val="21"/>
              </w:rPr>
              <w:t>硕士</w:t>
            </w:r>
          </w:p>
        </w:tc>
        <w:tc>
          <w:tcPr>
            <w:tcW w:w="1289" w:type="dxa"/>
            <w:tcBorders>
              <w:bottom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r>
              <w:rPr>
                <w:b/>
                <w:sz w:val="21"/>
              </w:rPr>
              <w:t>博士</w:t>
            </w:r>
          </w:p>
        </w:tc>
        <w:tc>
          <w:tcPr>
            <w:tcW w:w="3666" w:type="dxa"/>
            <w:vMerge w:val="continue"/>
            <w:tcBorders>
              <w:top w:val="nil"/>
              <w:bottom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40" w:hRule="atLeast"/>
        </w:trPr>
        <w:tc>
          <w:tcPr>
            <w:tcW w:w="765"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4"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c>
          <w:tcPr>
            <w:tcW w:w="1415"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160" w:right="187"/>
              <w:jc w:val="center"/>
              <w:textAlignment w:val="auto"/>
              <w:rPr>
                <w:b/>
                <w:sz w:val="21"/>
              </w:rPr>
            </w:pPr>
          </w:p>
        </w:tc>
        <w:tc>
          <w:tcPr>
            <w:tcW w:w="1306"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20"/>
              <w:textAlignment w:val="auto"/>
              <w:rPr>
                <w:b/>
                <w:sz w:val="21"/>
              </w:rPr>
            </w:pPr>
          </w:p>
        </w:tc>
        <w:tc>
          <w:tcPr>
            <w:tcW w:w="1289" w:type="dxa"/>
            <w:tcBorders>
              <w:top w:val="single" w:color="auto" w:sz="4" w:space="0"/>
              <w:left w:val="single" w:color="auto" w:sz="4" w:space="0"/>
              <w:bottom w:val="single" w:color="auto" w:sz="4" w:space="0"/>
              <w:right w:val="single" w:color="auto" w:sz="4" w:space="0"/>
            </w:tcBorders>
          </w:tcPr>
          <w:p>
            <w:pPr>
              <w:pStyle w:val="11"/>
              <w:keepNext/>
              <w:keepLines w:val="0"/>
              <w:pageBreakBefore w:val="0"/>
              <w:widowControl w:val="0"/>
              <w:kinsoku/>
              <w:wordWrap/>
              <w:overflowPunct/>
              <w:topLinePunct w:val="0"/>
              <w:autoSpaceDE w:val="0"/>
              <w:autoSpaceDN w:val="0"/>
              <w:bidi w:val="0"/>
              <w:adjustRightInd/>
              <w:snapToGrid/>
              <w:spacing w:before="129"/>
              <w:ind w:left="412"/>
              <w:textAlignment w:val="auto"/>
              <w:rPr>
                <w:b/>
                <w:sz w:val="21"/>
              </w:rPr>
            </w:pPr>
          </w:p>
        </w:tc>
        <w:tc>
          <w:tcPr>
            <w:tcW w:w="3666" w:type="dxa"/>
            <w:tcBorders>
              <w:top w:val="single" w:color="auto" w:sz="4" w:space="0"/>
              <w:left w:val="single" w:color="auto" w:sz="4" w:space="0"/>
              <w:bottom w:val="single" w:color="auto" w:sz="4" w:space="0"/>
              <w:right w:val="single" w:color="auto" w:sz="4" w:space="0"/>
            </w:tcBorders>
          </w:tcPr>
          <w:p>
            <w:pPr>
              <w:keepNext/>
              <w:keepLines w:val="0"/>
              <w:pageBreakBefore w:val="0"/>
              <w:widowControl w:val="0"/>
              <w:kinsoku/>
              <w:wordWrap/>
              <w:overflowPunct/>
              <w:topLinePunct w:val="0"/>
              <w:autoSpaceDE w:val="0"/>
              <w:autoSpaceDN w:val="0"/>
              <w:bidi w:val="0"/>
              <w:adjustRightInd/>
              <w:snapToGrid/>
              <w:textAlignment w:val="auto"/>
              <w:rPr>
                <w:sz w:val="2"/>
                <w:szCs w:val="2"/>
              </w:rPr>
            </w:pPr>
          </w:p>
        </w:tc>
      </w:tr>
    </w:tbl>
    <w:p>
      <w:pPr>
        <w:pStyle w:val="5"/>
        <w:keepNext/>
        <w:keepLines w:val="0"/>
        <w:pageBreakBefore w:val="0"/>
        <w:widowControl w:val="0"/>
        <w:kinsoku/>
        <w:wordWrap/>
        <w:overflowPunct/>
        <w:topLinePunct w:val="0"/>
        <w:autoSpaceDE w:val="0"/>
        <w:autoSpaceDN w:val="0"/>
        <w:bidi w:val="0"/>
        <w:adjustRightInd/>
        <w:snapToGrid/>
        <w:spacing w:before="8" w:line="228" w:lineRule="auto"/>
        <w:ind w:right="2501"/>
        <w:textAlignment w:val="auto"/>
      </w:pPr>
      <w:r>
        <w:t>说明：1.本表限填2001年1月1日至</w:t>
      </w:r>
      <w:r>
        <w:rPr>
          <w:rFonts w:hint="eastAsia"/>
          <w:lang w:eastAsia="zh-CN"/>
        </w:rPr>
        <w:t>2019年12月31日</w:t>
      </w:r>
      <w:r>
        <w:t>期间毕业的优秀研究生代表。           2.“</w:t>
      </w:r>
      <w:r>
        <w:rPr>
          <w:spacing w:val="-1"/>
        </w:rPr>
        <w:t>学位类别”限填“学术学位博士、专业学位博士、学术学位硕士、专业学位硕士”。</w:t>
      </w:r>
    </w:p>
    <w:p>
      <w:pPr>
        <w:pStyle w:val="10"/>
        <w:keepNext/>
        <w:keepLines w:val="0"/>
        <w:pageBreakBefore w:val="0"/>
        <w:widowControl w:val="0"/>
        <w:numPr>
          <w:ilvl w:val="0"/>
          <w:numId w:val="10"/>
        </w:numPr>
        <w:tabs>
          <w:tab w:val="left" w:pos="967"/>
        </w:tabs>
        <w:kinsoku/>
        <w:wordWrap/>
        <w:overflowPunct/>
        <w:topLinePunct w:val="0"/>
        <w:autoSpaceDE w:val="0"/>
        <w:autoSpaceDN w:val="0"/>
        <w:bidi w:val="0"/>
        <w:adjustRightInd/>
        <w:snapToGrid/>
        <w:spacing w:before="0" w:after="0" w:line="257" w:lineRule="exact"/>
        <w:ind w:left="966" w:right="0" w:hanging="212"/>
        <w:jc w:val="left"/>
        <w:textAlignment w:val="auto"/>
        <w:rPr>
          <w:sz w:val="21"/>
        </w:rPr>
      </w:pPr>
      <w:r>
        <w:rPr>
          <w:sz w:val="21"/>
        </w:rPr>
        <w:t>直博、硕博连读等无硕士学位的情况，请在“硕士学位”栏注明。</w:t>
      </w:r>
    </w:p>
    <w:p>
      <w:pPr>
        <w:keepNext/>
        <w:keepLines w:val="0"/>
        <w:pageBreakBefore w:val="0"/>
        <w:widowControl w:val="0"/>
        <w:kinsoku/>
        <w:wordWrap/>
        <w:overflowPunct/>
        <w:topLinePunct w:val="0"/>
        <w:autoSpaceDE w:val="0"/>
        <w:autoSpaceDN w:val="0"/>
        <w:bidi w:val="0"/>
        <w:adjustRightInd/>
        <w:snapToGrid/>
        <w:spacing w:after="0" w:line="257" w:lineRule="exact"/>
        <w:jc w:val="left"/>
        <w:textAlignment w:val="auto"/>
        <w:rPr>
          <w:sz w:val="21"/>
        </w:rPr>
        <w:sectPr>
          <w:pgSz w:w="12190" w:h="16840"/>
          <w:pgMar w:top="820" w:right="0" w:bottom="320" w:left="740" w:header="0" w:footer="137" w:gutter="0"/>
        </w:sectPr>
      </w:pPr>
    </w:p>
    <w:p>
      <w:pPr>
        <w:pStyle w:val="5"/>
        <w:keepNext/>
        <w:keepLines w:val="0"/>
        <w:pageBreakBefore w:val="0"/>
        <w:widowControl w:val="0"/>
        <w:kinsoku/>
        <w:wordWrap/>
        <w:overflowPunct/>
        <w:topLinePunct w:val="0"/>
        <w:autoSpaceDE w:val="0"/>
        <w:autoSpaceDN w:val="0"/>
        <w:bidi w:val="0"/>
        <w:adjustRightInd/>
        <w:snapToGrid/>
        <w:textAlignment w:val="auto"/>
        <w:rPr>
          <w:sz w:val="20"/>
        </w:rPr>
      </w:pPr>
    </w:p>
    <w:p>
      <w:pPr>
        <w:pStyle w:val="5"/>
        <w:keepNext/>
        <w:keepLines w:val="0"/>
        <w:pageBreakBefore w:val="0"/>
        <w:widowControl w:val="0"/>
        <w:kinsoku/>
        <w:wordWrap/>
        <w:overflowPunct/>
        <w:topLinePunct w:val="0"/>
        <w:autoSpaceDE w:val="0"/>
        <w:autoSpaceDN w:val="0"/>
        <w:bidi w:val="0"/>
        <w:adjustRightInd/>
        <w:snapToGrid/>
        <w:textAlignment w:val="auto"/>
        <w:rPr>
          <w:sz w:val="20"/>
        </w:rPr>
      </w:pPr>
    </w:p>
    <w:p>
      <w:pPr>
        <w:pStyle w:val="5"/>
        <w:keepNext/>
        <w:keepLines w:val="0"/>
        <w:pageBreakBefore w:val="0"/>
        <w:widowControl w:val="0"/>
        <w:kinsoku/>
        <w:wordWrap/>
        <w:overflowPunct/>
        <w:topLinePunct w:val="0"/>
        <w:autoSpaceDE w:val="0"/>
        <w:autoSpaceDN w:val="0"/>
        <w:bidi w:val="0"/>
        <w:adjustRightInd/>
        <w:snapToGrid/>
        <w:spacing w:before="3"/>
        <w:textAlignment w:val="auto"/>
        <w:rPr>
          <w:sz w:val="20"/>
        </w:rPr>
      </w:pPr>
    </w:p>
    <w:p>
      <w:pPr>
        <w:pStyle w:val="2"/>
        <w:keepNext/>
        <w:keepLines w:val="0"/>
        <w:pageBreakBefore w:val="0"/>
        <w:widowControl w:val="0"/>
        <w:kinsoku/>
        <w:wordWrap/>
        <w:overflowPunct/>
        <w:topLinePunct w:val="0"/>
        <w:autoSpaceDE w:val="0"/>
        <w:autoSpaceDN w:val="0"/>
        <w:bidi w:val="0"/>
        <w:adjustRightInd/>
        <w:snapToGrid/>
        <w:spacing w:before="58"/>
        <w:ind w:left="6843" w:right="7417"/>
        <w:textAlignment w:val="auto"/>
      </w:pPr>
      <w:r>
        <w:rPr>
          <w:rFonts w:hint="eastAsia"/>
          <w:lang w:val="en-US" w:eastAsia="zh-CN"/>
        </w:rPr>
        <w:t>C</w:t>
      </w:r>
      <w:r>
        <w:t xml:space="preserve"> 科学研究</w:t>
      </w:r>
    </w:p>
    <w:p>
      <w:pPr>
        <w:keepNext/>
        <w:keepLines w:val="0"/>
        <w:pageBreakBefore w:val="0"/>
        <w:widowControl w:val="0"/>
        <w:kinsoku/>
        <w:wordWrap/>
        <w:overflowPunct/>
        <w:topLinePunct w:val="0"/>
        <w:autoSpaceDE w:val="0"/>
        <w:autoSpaceDN w:val="0"/>
        <w:bidi w:val="0"/>
        <w:adjustRightInd/>
        <w:snapToGrid/>
        <w:textAlignment w:val="auto"/>
      </w:pPr>
    </w:p>
    <w:tbl>
      <w:tblPr>
        <w:tblStyle w:val="7"/>
        <w:tblW w:w="1450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65"/>
        <w:gridCol w:w="2145"/>
        <w:gridCol w:w="1035"/>
        <w:gridCol w:w="1035"/>
        <w:gridCol w:w="975"/>
        <w:gridCol w:w="2130"/>
        <w:gridCol w:w="2115"/>
        <w:gridCol w:w="720"/>
        <w:gridCol w:w="615"/>
        <w:gridCol w:w="570"/>
        <w:gridCol w:w="1275"/>
        <w:gridCol w:w="112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4505" w:type="dxa"/>
            <w:gridSpan w:val="12"/>
          </w:tcPr>
          <w:p>
            <w:pPr>
              <w:pStyle w:val="11"/>
              <w:keepNext/>
              <w:keepLines w:val="0"/>
              <w:pageBreakBefore w:val="0"/>
              <w:widowControl w:val="0"/>
              <w:kinsoku/>
              <w:wordWrap/>
              <w:overflowPunct/>
              <w:topLinePunct w:val="0"/>
              <w:autoSpaceDE w:val="0"/>
              <w:autoSpaceDN w:val="0"/>
              <w:bidi w:val="0"/>
              <w:adjustRightInd/>
              <w:snapToGrid/>
              <w:spacing w:before="67"/>
              <w:ind w:firstLine="241" w:firstLineChars="100"/>
              <w:textAlignment w:val="auto"/>
              <w:rPr>
                <w:sz w:val="21"/>
              </w:rPr>
            </w:pPr>
            <w:r>
              <w:rPr>
                <w:rFonts w:hint="eastAsia"/>
                <w:b/>
                <w:sz w:val="24"/>
                <w:lang w:val="en-US" w:eastAsia="zh-CN"/>
              </w:rPr>
              <w:t xml:space="preserve">C-1-1 </w:t>
            </w:r>
            <w:r>
              <w:rPr>
                <w:rFonts w:hint="eastAsia"/>
                <w:b/>
                <w:sz w:val="24"/>
              </w:rPr>
              <w:t>学术论文质量</w:t>
            </w:r>
            <w:r>
              <w:rPr>
                <w:sz w:val="21"/>
              </w:rPr>
              <w:t>（</w:t>
            </w:r>
            <w:r>
              <w:rPr>
                <w:rFonts w:hint="eastAsia"/>
                <w:sz w:val="21"/>
              </w:rPr>
              <w:t>国内外期刊代表性论文</w:t>
            </w:r>
            <w:r>
              <w:rPr>
                <w:sz w:val="21"/>
              </w:rPr>
              <w:t>，其中国内论文不少于15篇，同一人员作为第一作者或通讯作者在本表最多填写5篇）</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65"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51" w:right="136"/>
              <w:jc w:val="center"/>
              <w:textAlignment w:val="auto"/>
              <w:rPr>
                <w:b/>
                <w:sz w:val="21"/>
              </w:rPr>
            </w:pPr>
            <w:r>
              <w:rPr>
                <w:b/>
                <w:sz w:val="21"/>
              </w:rPr>
              <w:t>序号</w:t>
            </w: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b/>
                <w:sz w:val="21"/>
              </w:rPr>
            </w:pPr>
            <w:r>
              <w:rPr>
                <w:b/>
                <w:sz w:val="21"/>
              </w:rPr>
              <w:t>论文名称</w:t>
            </w: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75" w:right="60"/>
              <w:jc w:val="center"/>
              <w:textAlignment w:val="auto"/>
              <w:rPr>
                <w:b/>
                <w:sz w:val="21"/>
              </w:rPr>
            </w:pPr>
            <w:r>
              <w:rPr>
                <w:b/>
                <w:sz w:val="21"/>
              </w:rPr>
              <w:t>第一作者</w:t>
            </w: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75" w:right="60"/>
              <w:jc w:val="center"/>
              <w:textAlignment w:val="auto"/>
              <w:rPr>
                <w:b/>
                <w:sz w:val="21"/>
              </w:rPr>
            </w:pPr>
            <w:r>
              <w:rPr>
                <w:b/>
                <w:sz w:val="21"/>
              </w:rPr>
              <w:t>通讯作者</w:t>
            </w: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44" w:right="30"/>
              <w:jc w:val="center"/>
              <w:textAlignment w:val="auto"/>
              <w:rPr>
                <w:b/>
                <w:sz w:val="21"/>
              </w:rPr>
            </w:pPr>
            <w:r>
              <w:rPr>
                <w:b/>
                <w:sz w:val="21"/>
              </w:rPr>
              <w:t>发表年月</w:t>
            </w: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b/>
                <w:sz w:val="21"/>
              </w:rPr>
            </w:pPr>
            <w:r>
              <w:rPr>
                <w:b/>
                <w:sz w:val="21"/>
              </w:rPr>
              <w:t>发表刊物名称</w:t>
            </w: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44" w:right="129"/>
              <w:jc w:val="center"/>
              <w:textAlignment w:val="auto"/>
              <w:rPr>
                <w:b/>
                <w:sz w:val="21"/>
              </w:rPr>
            </w:pPr>
            <w:r>
              <w:rPr>
                <w:b/>
                <w:sz w:val="21"/>
              </w:rPr>
              <w:t>收录类型</w:t>
            </w: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50" w:line="206" w:lineRule="auto"/>
              <w:ind w:left="44" w:right="28"/>
              <w:textAlignment w:val="auto"/>
              <w:rPr>
                <w:b/>
                <w:sz w:val="21"/>
              </w:rPr>
            </w:pPr>
            <w:r>
              <w:rPr>
                <w:b/>
                <w:sz w:val="21"/>
              </w:rPr>
              <w:t>期刊影响因子</w:t>
            </w: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50" w:line="206" w:lineRule="auto"/>
              <w:ind w:left="97" w:right="80"/>
              <w:textAlignment w:val="auto"/>
              <w:rPr>
                <w:b/>
                <w:sz w:val="21"/>
              </w:rPr>
            </w:pPr>
            <w:r>
              <w:rPr>
                <w:b/>
                <w:sz w:val="21"/>
              </w:rPr>
              <w:t>他引次数</w:t>
            </w: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line="228" w:lineRule="auto"/>
              <w:ind w:left="74" w:right="58"/>
              <w:jc w:val="center"/>
              <w:textAlignment w:val="auto"/>
              <w:rPr>
                <w:b/>
                <w:sz w:val="21"/>
              </w:rPr>
            </w:pPr>
            <w:r>
              <w:rPr>
                <w:b/>
                <w:sz w:val="21"/>
              </w:rPr>
              <w:t>署名单位</w:t>
            </w:r>
          </w:p>
          <w:p>
            <w:pPr>
              <w:pStyle w:val="11"/>
              <w:keepNext/>
              <w:keepLines w:val="0"/>
              <w:pageBreakBefore w:val="0"/>
              <w:widowControl w:val="0"/>
              <w:kinsoku/>
              <w:wordWrap/>
              <w:overflowPunct/>
              <w:topLinePunct w:val="0"/>
              <w:autoSpaceDE w:val="0"/>
              <w:autoSpaceDN w:val="0"/>
              <w:bidi w:val="0"/>
              <w:adjustRightInd/>
              <w:snapToGrid/>
              <w:spacing w:line="242" w:lineRule="exact"/>
              <w:ind w:left="14"/>
              <w:jc w:val="center"/>
              <w:textAlignment w:val="auto"/>
              <w:rPr>
                <w:b/>
                <w:sz w:val="21"/>
              </w:rPr>
            </w:pPr>
            <w:r>
              <w:rPr>
                <w:b/>
                <w:w w:val="99"/>
                <w:sz w:val="21"/>
              </w:rPr>
              <w:t>数</w:t>
            </w: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7" w:right="-15"/>
              <w:jc w:val="center"/>
              <w:textAlignment w:val="auto"/>
              <w:rPr>
                <w:b/>
                <w:sz w:val="21"/>
              </w:rPr>
            </w:pPr>
            <w:r>
              <w:rPr>
                <w:b/>
                <w:spacing w:val="-2"/>
                <w:sz w:val="21"/>
              </w:rPr>
              <w:t>单位署名情况</w:t>
            </w:r>
          </w:p>
        </w:tc>
        <w:tc>
          <w:tcPr>
            <w:tcW w:w="1125" w:type="dxa"/>
          </w:tcPr>
          <w:p>
            <w:pPr>
              <w:pStyle w:val="11"/>
              <w:keepNext/>
              <w:keepLines w:val="0"/>
              <w:pageBreakBefore w:val="0"/>
              <w:widowControl w:val="0"/>
              <w:kinsoku/>
              <w:wordWrap/>
              <w:overflowPunct/>
              <w:topLinePunct w:val="0"/>
              <w:autoSpaceDE w:val="0"/>
              <w:autoSpaceDN w:val="0"/>
              <w:bidi w:val="0"/>
              <w:adjustRightInd/>
              <w:snapToGrid/>
              <w:spacing w:before="6"/>
              <w:textAlignment w:val="auto"/>
              <w:rPr>
                <w:sz w:val="18"/>
              </w:rPr>
            </w:pPr>
          </w:p>
          <w:p>
            <w:pPr>
              <w:pStyle w:val="11"/>
              <w:keepNext/>
              <w:keepLines w:val="0"/>
              <w:pageBreakBefore w:val="0"/>
              <w:widowControl w:val="0"/>
              <w:kinsoku/>
              <w:wordWrap/>
              <w:overflowPunct/>
              <w:topLinePunct w:val="0"/>
              <w:autoSpaceDE w:val="0"/>
              <w:autoSpaceDN w:val="0"/>
              <w:bidi w:val="0"/>
              <w:adjustRightInd/>
              <w:snapToGrid/>
              <w:ind w:left="142"/>
              <w:textAlignment w:val="auto"/>
              <w:rPr>
                <w:b/>
                <w:sz w:val="21"/>
              </w:rPr>
            </w:pPr>
            <w:r>
              <w:rPr>
                <w:b/>
                <w:sz w:val="21"/>
              </w:rPr>
              <w:t>补充说明</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41"/>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before="41"/>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41"/>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41"/>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41"/>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41"/>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41"/>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41"/>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41"/>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41"/>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41"/>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4" w:hRule="atLeast"/>
        </w:trPr>
        <w:tc>
          <w:tcPr>
            <w:tcW w:w="76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45" w:type="dxa"/>
          </w:tcPr>
          <w:p>
            <w:pPr>
              <w:pStyle w:val="11"/>
              <w:keepNext/>
              <w:keepLines w:val="0"/>
              <w:pageBreakBefore w:val="0"/>
              <w:widowControl w:val="0"/>
              <w:kinsoku/>
              <w:wordWrap/>
              <w:overflowPunct/>
              <w:topLinePunct w:val="0"/>
              <w:autoSpaceDE w:val="0"/>
              <w:autoSpaceDN w:val="0"/>
              <w:bidi w:val="0"/>
              <w:adjustRightInd/>
              <w:snapToGrid/>
              <w:spacing w:line="246" w:lineRule="exact"/>
              <w:ind w:left="15"/>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09"/>
              <w:ind w:left="75" w:right="60"/>
              <w:jc w:val="center"/>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9"/>
              <w:ind w:left="44" w:right="30"/>
              <w:jc w:val="center"/>
              <w:textAlignment w:val="auto"/>
              <w:rPr>
                <w:sz w:val="21"/>
              </w:rPr>
            </w:pPr>
          </w:p>
        </w:tc>
        <w:tc>
          <w:tcPr>
            <w:tcW w:w="2130"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9"/>
              <w:ind w:left="144" w:right="130"/>
              <w:jc w:val="center"/>
              <w:textAlignment w:val="auto"/>
              <w:rPr>
                <w:sz w:val="21"/>
              </w:rPr>
            </w:pPr>
          </w:p>
        </w:tc>
        <w:tc>
          <w:tcPr>
            <w:tcW w:w="720" w:type="dxa"/>
          </w:tcPr>
          <w:p>
            <w:pPr>
              <w:pStyle w:val="11"/>
              <w:keepNext/>
              <w:keepLines w:val="0"/>
              <w:pageBreakBefore w:val="0"/>
              <w:widowControl w:val="0"/>
              <w:kinsoku/>
              <w:wordWrap/>
              <w:overflowPunct/>
              <w:topLinePunct w:val="0"/>
              <w:autoSpaceDE w:val="0"/>
              <w:autoSpaceDN w:val="0"/>
              <w:bidi w:val="0"/>
              <w:adjustRightInd/>
              <w:snapToGrid/>
              <w:spacing w:before="109"/>
              <w:ind w:left="23" w:right="9"/>
              <w:jc w:val="center"/>
              <w:textAlignment w:val="auto"/>
              <w:rPr>
                <w:sz w:val="21"/>
              </w:rPr>
            </w:pPr>
          </w:p>
        </w:tc>
        <w:tc>
          <w:tcPr>
            <w:tcW w:w="615" w:type="dxa"/>
          </w:tcPr>
          <w:p>
            <w:pPr>
              <w:pStyle w:val="11"/>
              <w:keepNext/>
              <w:keepLines w:val="0"/>
              <w:pageBreakBefore w:val="0"/>
              <w:widowControl w:val="0"/>
              <w:kinsoku/>
              <w:wordWrap/>
              <w:overflowPunct/>
              <w:topLinePunct w:val="0"/>
              <w:autoSpaceDE w:val="0"/>
              <w:autoSpaceDN w:val="0"/>
              <w:bidi w:val="0"/>
              <w:adjustRightInd/>
              <w:snapToGrid/>
              <w:spacing w:before="109"/>
              <w:ind w:left="14"/>
              <w:jc w:val="center"/>
              <w:textAlignment w:val="auto"/>
              <w:rPr>
                <w:sz w:val="21"/>
              </w:rPr>
            </w:pPr>
          </w:p>
        </w:tc>
        <w:tc>
          <w:tcPr>
            <w:tcW w:w="570" w:type="dxa"/>
          </w:tcPr>
          <w:p>
            <w:pPr>
              <w:pStyle w:val="11"/>
              <w:keepNext/>
              <w:keepLines w:val="0"/>
              <w:pageBreakBefore w:val="0"/>
              <w:widowControl w:val="0"/>
              <w:kinsoku/>
              <w:wordWrap/>
              <w:overflowPunct/>
              <w:topLinePunct w:val="0"/>
              <w:autoSpaceDE w:val="0"/>
              <w:autoSpaceDN w:val="0"/>
              <w:bidi w:val="0"/>
              <w:adjustRightInd/>
              <w:snapToGrid/>
              <w:spacing w:before="109"/>
              <w:ind w:left="15"/>
              <w:jc w:val="center"/>
              <w:textAlignment w:val="auto"/>
              <w:rPr>
                <w:sz w:val="21"/>
              </w:rPr>
            </w:pPr>
          </w:p>
        </w:tc>
        <w:tc>
          <w:tcPr>
            <w:tcW w:w="1275" w:type="dxa"/>
          </w:tcPr>
          <w:p>
            <w:pPr>
              <w:pStyle w:val="11"/>
              <w:keepNext/>
              <w:keepLines w:val="0"/>
              <w:pageBreakBefore w:val="0"/>
              <w:widowControl w:val="0"/>
              <w:kinsoku/>
              <w:wordWrap/>
              <w:overflowPunct/>
              <w:topLinePunct w:val="0"/>
              <w:autoSpaceDE w:val="0"/>
              <w:autoSpaceDN w:val="0"/>
              <w:bidi w:val="0"/>
              <w:adjustRightInd/>
              <w:snapToGrid/>
              <w:spacing w:before="109"/>
              <w:ind w:left="7" w:right="-15"/>
              <w:jc w:val="center"/>
              <w:textAlignment w:val="auto"/>
              <w:rPr>
                <w:sz w:val="21"/>
              </w:rPr>
            </w:pPr>
          </w:p>
        </w:tc>
        <w:tc>
          <w:tcPr>
            <w:tcW w:w="1125" w:type="dxa"/>
          </w:tcPr>
          <w:p>
            <w:pPr>
              <w:pStyle w:val="11"/>
              <w:keepNext/>
              <w:keepLines w:val="0"/>
              <w:pageBreakBefore w:val="0"/>
              <w:widowControl w:val="0"/>
              <w:kinsoku/>
              <w:wordWrap/>
              <w:overflowPunct/>
              <w:topLinePunct w:val="0"/>
              <w:autoSpaceDE w:val="0"/>
              <w:autoSpaceDN w:val="0"/>
              <w:bidi w:val="0"/>
              <w:adjustRightInd/>
              <w:snapToGrid/>
              <w:textAlignment w:val="auto"/>
              <w:rPr>
                <w:rFonts w:ascii="Times New Roman"/>
                <w:sz w:val="22"/>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right="1796"/>
        <w:jc w:val="left"/>
        <w:textAlignment w:val="auto"/>
      </w:pPr>
      <w:r>
        <w:t>说明：1.本表限填在</w:t>
      </w:r>
      <w:r>
        <w:rPr>
          <w:rFonts w:hint="eastAsia"/>
          <w:lang w:eastAsia="zh-CN"/>
        </w:rPr>
        <w:t>2016年1月1</w:t>
      </w:r>
      <w:r>
        <w:t>至</w:t>
      </w:r>
      <w:r>
        <w:rPr>
          <w:rFonts w:hint="eastAsia"/>
          <w:lang w:eastAsia="zh-CN"/>
        </w:rPr>
        <w:t>2019年12月31日</w:t>
      </w:r>
      <w:r>
        <w:t>期间发表（含网络在线发表）的代表性学术论文（仅统计类型为Article、Review、Letter的论文）</w:t>
      </w:r>
      <w:r>
        <w:rPr>
          <w:spacing w:val="-19"/>
        </w:rPr>
        <w:t>或</w:t>
      </w:r>
      <w:r>
        <w:t xml:space="preserve">作品，不能在多个一级学科重复填写。                                                                                            </w:t>
      </w:r>
    </w:p>
    <w:p>
      <w:pPr>
        <w:pStyle w:val="5"/>
        <w:keepNext/>
        <w:keepLines w:val="0"/>
        <w:pageBreakBefore w:val="0"/>
        <w:widowControl w:val="0"/>
        <w:kinsoku/>
        <w:wordWrap/>
        <w:overflowPunct/>
        <w:topLinePunct w:val="0"/>
        <w:autoSpaceDE w:val="0"/>
        <w:autoSpaceDN w:val="0"/>
        <w:bidi w:val="0"/>
        <w:adjustRightInd/>
        <w:snapToGrid/>
        <w:spacing w:before="3" w:line="228" w:lineRule="auto"/>
        <w:ind w:right="1796" w:firstLine="630" w:firstLineChars="300"/>
        <w:jc w:val="left"/>
        <w:textAlignment w:val="auto"/>
      </w:pPr>
      <w:r>
        <w:t>2.“收录类型”填写“SCI、SSCI、EI、A&amp;HCI、CSCD、CSSCI”等，若某篇论文同时被多个数据库收录，“收录类型”栏中仅选择其中一种填写。</w:t>
      </w:r>
    </w:p>
    <w:p>
      <w:pPr>
        <w:pStyle w:val="5"/>
        <w:keepNext/>
        <w:keepLines w:val="0"/>
        <w:pageBreakBefore w:val="0"/>
        <w:widowControl w:val="0"/>
        <w:kinsoku/>
        <w:wordWrap/>
        <w:overflowPunct/>
        <w:topLinePunct w:val="0"/>
        <w:autoSpaceDE w:val="0"/>
        <w:autoSpaceDN w:val="0"/>
        <w:bidi w:val="0"/>
        <w:adjustRightInd/>
        <w:snapToGrid/>
        <w:spacing w:line="235" w:lineRule="auto"/>
        <w:ind w:right="1691" w:firstLine="630" w:firstLineChars="300"/>
        <w:jc w:val="left"/>
        <w:textAlignment w:val="auto"/>
      </w:pPr>
      <w:r>
        <w:t>3.“期刊影响因子”为文章发表年度的期刊影响因子“他引次数”是指排除论文，“所有作者自引”后的被引次数（</w:t>
      </w:r>
      <w:r>
        <w:rPr>
          <w:spacing w:val="-2"/>
        </w:rPr>
        <w:t>即引用论文与被引论文的所有作</w:t>
      </w:r>
      <w:r>
        <w:t xml:space="preserve">者不重复，统计截止时间为材料填报时间）；国内期刊填写在CNKI（中国知网学术期刊网络总库）中、国外期刊填写在WoS（Web of Science）中的“期刊影响因子”和“他引次数”。                                                                                               </w:t>
      </w:r>
    </w:p>
    <w:p>
      <w:pPr>
        <w:pStyle w:val="5"/>
        <w:keepNext/>
        <w:keepLines w:val="0"/>
        <w:pageBreakBefore w:val="0"/>
        <w:widowControl w:val="0"/>
        <w:kinsoku/>
        <w:wordWrap/>
        <w:overflowPunct/>
        <w:topLinePunct w:val="0"/>
        <w:autoSpaceDE w:val="0"/>
        <w:autoSpaceDN w:val="0"/>
        <w:bidi w:val="0"/>
        <w:adjustRightInd/>
        <w:snapToGrid/>
        <w:spacing w:line="235" w:lineRule="auto"/>
        <w:ind w:right="1691" w:firstLine="630" w:firstLineChars="300"/>
        <w:jc w:val="left"/>
        <w:textAlignment w:val="auto"/>
      </w:pPr>
      <w:r>
        <w:t>4.“单位署名情况”限填“第一作者单位、通讯作者单位、第一作者及通讯作者单位、同等贡献（</w:t>
      </w:r>
      <w:r>
        <w:rPr>
          <w:spacing w:val="-1"/>
        </w:rPr>
        <w:t>仅限按惯例所有作者按字母顺序排列的，或论文中</w:t>
      </w:r>
      <w:r>
        <w:t>明 确 标 明 所 有 作 者 同 等 贡 献 的 情 况 ）”； 同 一 作 者 标 注 多 个 单 位 的 ， 只 计 第 一 单 位 。</w:t>
      </w:r>
    </w:p>
    <w:p>
      <w:pPr>
        <w:pStyle w:val="5"/>
        <w:keepNext/>
        <w:keepLines w:val="0"/>
        <w:pageBreakBefore w:val="0"/>
        <w:widowControl w:val="0"/>
        <w:kinsoku/>
        <w:wordWrap/>
        <w:overflowPunct/>
        <w:topLinePunct w:val="0"/>
        <w:autoSpaceDE w:val="0"/>
        <w:autoSpaceDN w:val="0"/>
        <w:bidi w:val="0"/>
        <w:adjustRightInd/>
        <w:snapToGrid/>
        <w:spacing w:before="20" w:line="266" w:lineRule="auto"/>
        <w:ind w:right="1691" w:firstLine="630" w:firstLineChars="300"/>
        <w:jc w:val="left"/>
        <w:textAlignment w:val="auto"/>
      </w:pPr>
      <w:r>
        <w:t>5.</w:t>
      </w:r>
      <w:r>
        <w:rPr>
          <w:spacing w:val="-1"/>
        </w:rPr>
        <w:t>以下情况请提交论文原文：①“单位署名情况”选择“同等贡献”；②论文有多个“第一作者”或多个“通讯作者”，且多个作者不是同一单位。</w:t>
      </w:r>
    </w:p>
    <w:p>
      <w:pPr>
        <w:pStyle w:val="5"/>
        <w:keepNext/>
        <w:keepLines w:val="0"/>
        <w:pageBreakBefore w:val="0"/>
        <w:widowControl w:val="0"/>
        <w:kinsoku/>
        <w:wordWrap/>
        <w:overflowPunct/>
        <w:topLinePunct w:val="0"/>
        <w:autoSpaceDE w:val="0"/>
        <w:autoSpaceDN w:val="0"/>
        <w:bidi w:val="0"/>
        <w:adjustRightInd/>
        <w:snapToGrid/>
        <w:spacing w:line="249" w:lineRule="exact"/>
        <w:ind w:firstLine="630" w:firstLineChars="300"/>
        <w:jc w:val="left"/>
        <w:textAlignment w:val="auto"/>
      </w:pPr>
      <w:r>
        <w:t>6.若论文为ESI高被引论文或者获得奖励等情况，可在“补充说明”栏中简要说明。</w:t>
      </w:r>
    </w:p>
    <w:p>
      <w:pPr>
        <w:pStyle w:val="5"/>
        <w:keepNext/>
        <w:keepLines w:val="0"/>
        <w:pageBreakBefore w:val="0"/>
        <w:widowControl w:val="0"/>
        <w:kinsoku/>
        <w:wordWrap/>
        <w:overflowPunct/>
        <w:topLinePunct w:val="0"/>
        <w:autoSpaceDE w:val="0"/>
        <w:autoSpaceDN w:val="0"/>
        <w:bidi w:val="0"/>
        <w:adjustRightInd/>
        <w:snapToGrid/>
        <w:spacing w:line="249" w:lineRule="exact"/>
        <w:ind w:firstLine="630" w:firstLineChars="300"/>
        <w:jc w:val="left"/>
        <w:textAlignment w:val="auto"/>
      </w:pPr>
    </w:p>
    <w:tbl>
      <w:tblPr>
        <w:tblStyle w:val="7"/>
        <w:tblW w:w="14535"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720"/>
        <w:gridCol w:w="2040"/>
        <w:gridCol w:w="780"/>
        <w:gridCol w:w="1005"/>
        <w:gridCol w:w="1860"/>
        <w:gridCol w:w="930"/>
        <w:gridCol w:w="2430"/>
        <w:gridCol w:w="900"/>
        <w:gridCol w:w="900"/>
        <w:gridCol w:w="1620"/>
        <w:gridCol w:w="135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80" w:hRule="atLeast"/>
        </w:trPr>
        <w:tc>
          <w:tcPr>
            <w:tcW w:w="14535" w:type="dxa"/>
            <w:gridSpan w:val="11"/>
          </w:tcPr>
          <w:p>
            <w:pPr>
              <w:pStyle w:val="11"/>
              <w:keepNext/>
              <w:keepLines w:val="0"/>
              <w:pageBreakBefore w:val="0"/>
              <w:widowControl w:val="0"/>
              <w:kinsoku/>
              <w:wordWrap/>
              <w:overflowPunct/>
              <w:topLinePunct w:val="0"/>
              <w:autoSpaceDE w:val="0"/>
              <w:autoSpaceDN w:val="0"/>
              <w:bidi w:val="0"/>
              <w:adjustRightInd/>
              <w:snapToGrid/>
              <w:spacing w:before="69"/>
              <w:ind w:left="22" w:firstLine="241" w:firstLineChars="100"/>
              <w:textAlignment w:val="auto"/>
              <w:rPr>
                <w:b/>
                <w:sz w:val="24"/>
              </w:rPr>
            </w:pPr>
            <w:r>
              <w:rPr>
                <w:rFonts w:hint="eastAsia"/>
                <w:b/>
                <w:sz w:val="24"/>
                <w:lang w:val="en-US" w:eastAsia="zh-CN"/>
              </w:rPr>
              <w:t xml:space="preserve">C-1-2 </w:t>
            </w:r>
            <w:r>
              <w:rPr>
                <w:b/>
                <w:sz w:val="24"/>
              </w:rPr>
              <w:t>出版专著</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r>
              <w:rPr>
                <w:b/>
                <w:sz w:val="21"/>
              </w:rPr>
              <w:t>序号</w:t>
            </w:r>
          </w:p>
        </w:tc>
        <w:tc>
          <w:tcPr>
            <w:tcW w:w="2040"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r>
              <w:rPr>
                <w:b/>
                <w:sz w:val="21"/>
              </w:rPr>
              <w:t>著作名称</w:t>
            </w: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r>
              <w:rPr>
                <w:b/>
                <w:sz w:val="21"/>
              </w:rPr>
              <w:t>著作类型</w:t>
            </w:r>
          </w:p>
        </w:tc>
        <w:tc>
          <w:tcPr>
            <w:tcW w:w="1005"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r>
              <w:rPr>
                <w:b/>
                <w:sz w:val="21"/>
              </w:rPr>
              <w:t>作者</w:t>
            </w:r>
          </w:p>
        </w:tc>
        <w:tc>
          <w:tcPr>
            <w:tcW w:w="1860"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r>
              <w:rPr>
                <w:b/>
                <w:sz w:val="21"/>
              </w:rPr>
              <w:t>出版社</w:t>
            </w: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r>
              <w:rPr>
                <w:b/>
                <w:sz w:val="21"/>
              </w:rPr>
              <w:t>出版年月</w:t>
            </w:r>
          </w:p>
        </w:tc>
        <w:tc>
          <w:tcPr>
            <w:tcW w:w="2430"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r>
              <w:rPr>
                <w:b/>
                <w:sz w:val="21"/>
              </w:rPr>
              <w:t>ISBN号</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33" w:line="250" w:lineRule="exact"/>
              <w:ind w:left="132" w:right="118"/>
              <w:jc w:val="center"/>
              <w:textAlignment w:val="auto"/>
              <w:rPr>
                <w:b/>
                <w:sz w:val="21"/>
              </w:rPr>
            </w:pPr>
            <w:r>
              <w:rPr>
                <w:b/>
                <w:sz w:val="21"/>
              </w:rPr>
              <w:t>印数</w:t>
            </w:r>
          </w:p>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r>
              <w:rPr>
                <w:b/>
                <w:sz w:val="21"/>
              </w:rPr>
              <w:t>（本）</w:t>
            </w: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r>
              <w:rPr>
                <w:b/>
                <w:sz w:val="21"/>
              </w:rPr>
              <w:t>是否入选文库</w:t>
            </w: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r>
              <w:rPr>
                <w:b/>
                <w:sz w:val="21"/>
              </w:rPr>
              <w:t>译本出版社及出版年月</w:t>
            </w: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780" w:hRule="atLeast"/>
        </w:trPr>
        <w:tc>
          <w:tcPr>
            <w:tcW w:w="720" w:type="dxa"/>
          </w:tcPr>
          <w:p>
            <w:pPr>
              <w:pStyle w:val="11"/>
              <w:keepNext/>
              <w:keepLines w:val="0"/>
              <w:pageBreakBefore w:val="0"/>
              <w:widowControl w:val="0"/>
              <w:kinsoku/>
              <w:wordWrap/>
              <w:overflowPunct/>
              <w:topLinePunct w:val="0"/>
              <w:autoSpaceDE w:val="0"/>
              <w:autoSpaceDN w:val="0"/>
              <w:bidi w:val="0"/>
              <w:adjustRightInd/>
              <w:snapToGrid/>
              <w:ind w:left="149"/>
              <w:textAlignment w:val="auto"/>
              <w:rPr>
                <w:b/>
                <w:sz w:val="21"/>
              </w:rPr>
            </w:pPr>
          </w:p>
        </w:tc>
        <w:tc>
          <w:tcPr>
            <w:tcW w:w="2040" w:type="dxa"/>
          </w:tcPr>
          <w:p>
            <w:pPr>
              <w:pStyle w:val="11"/>
              <w:keepNext/>
              <w:keepLines w:val="0"/>
              <w:pageBreakBefore w:val="0"/>
              <w:widowControl w:val="0"/>
              <w:kinsoku/>
              <w:wordWrap/>
              <w:overflowPunct/>
              <w:topLinePunct w:val="0"/>
              <w:autoSpaceDE w:val="0"/>
              <w:autoSpaceDN w:val="0"/>
              <w:bidi w:val="0"/>
              <w:adjustRightInd/>
              <w:snapToGrid/>
              <w:ind w:left="599"/>
              <w:textAlignment w:val="auto"/>
              <w:rPr>
                <w:b/>
                <w:sz w:val="21"/>
              </w:rPr>
            </w:pPr>
          </w:p>
        </w:tc>
        <w:tc>
          <w:tcPr>
            <w:tcW w:w="78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179" w:right="163"/>
              <w:textAlignment w:val="auto"/>
              <w:rPr>
                <w:b/>
                <w:sz w:val="21"/>
              </w:rPr>
            </w:pPr>
          </w:p>
        </w:tc>
        <w:tc>
          <w:tcPr>
            <w:tcW w:w="1005" w:type="dxa"/>
          </w:tcPr>
          <w:p>
            <w:pPr>
              <w:pStyle w:val="11"/>
              <w:keepNext/>
              <w:keepLines w:val="0"/>
              <w:pageBreakBefore w:val="0"/>
              <w:widowControl w:val="0"/>
              <w:kinsoku/>
              <w:wordWrap/>
              <w:overflowPunct/>
              <w:topLinePunct w:val="0"/>
              <w:autoSpaceDE w:val="0"/>
              <w:autoSpaceDN w:val="0"/>
              <w:bidi w:val="0"/>
              <w:adjustRightInd/>
              <w:snapToGrid/>
              <w:ind w:left="292"/>
              <w:textAlignment w:val="auto"/>
              <w:rPr>
                <w:b/>
                <w:sz w:val="21"/>
              </w:rPr>
            </w:pPr>
          </w:p>
        </w:tc>
        <w:tc>
          <w:tcPr>
            <w:tcW w:w="1860" w:type="dxa"/>
          </w:tcPr>
          <w:p>
            <w:pPr>
              <w:pStyle w:val="11"/>
              <w:keepNext/>
              <w:keepLines w:val="0"/>
              <w:pageBreakBefore w:val="0"/>
              <w:widowControl w:val="0"/>
              <w:kinsoku/>
              <w:wordWrap/>
              <w:overflowPunct/>
              <w:topLinePunct w:val="0"/>
              <w:autoSpaceDE w:val="0"/>
              <w:autoSpaceDN w:val="0"/>
              <w:bidi w:val="0"/>
              <w:adjustRightInd/>
              <w:snapToGrid/>
              <w:ind w:left="614"/>
              <w:textAlignment w:val="auto"/>
              <w:rPr>
                <w:b/>
                <w:sz w:val="21"/>
              </w:rPr>
            </w:pPr>
          </w:p>
        </w:tc>
        <w:tc>
          <w:tcPr>
            <w:tcW w:w="93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54" w:right="238"/>
              <w:textAlignment w:val="auto"/>
              <w:rPr>
                <w:b/>
                <w:sz w:val="21"/>
              </w:rPr>
            </w:pPr>
          </w:p>
        </w:tc>
        <w:tc>
          <w:tcPr>
            <w:tcW w:w="2430" w:type="dxa"/>
          </w:tcPr>
          <w:p>
            <w:pPr>
              <w:pStyle w:val="11"/>
              <w:keepNext/>
              <w:keepLines w:val="0"/>
              <w:pageBreakBefore w:val="0"/>
              <w:widowControl w:val="0"/>
              <w:kinsoku/>
              <w:wordWrap/>
              <w:overflowPunct/>
              <w:topLinePunct w:val="0"/>
              <w:autoSpaceDE w:val="0"/>
              <w:autoSpaceDN w:val="0"/>
              <w:bidi w:val="0"/>
              <w:adjustRightInd/>
              <w:snapToGrid/>
              <w:ind w:left="511" w:right="497"/>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3" w:right="99"/>
              <w:jc w:val="center"/>
              <w:textAlignment w:val="auto"/>
              <w:rPr>
                <w:b/>
                <w:sz w:val="21"/>
              </w:rPr>
            </w:pPr>
          </w:p>
        </w:tc>
        <w:tc>
          <w:tcPr>
            <w:tcW w:w="90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239" w:right="6" w:hanging="210"/>
              <w:textAlignment w:val="auto"/>
              <w:rPr>
                <w:b/>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94" w:right="27" w:hanging="420"/>
              <w:textAlignment w:val="auto"/>
              <w:rPr>
                <w:b/>
                <w:sz w:val="21"/>
              </w:rPr>
            </w:pPr>
          </w:p>
        </w:tc>
        <w:tc>
          <w:tcPr>
            <w:tcW w:w="1350" w:type="dxa"/>
          </w:tcPr>
          <w:p>
            <w:pPr>
              <w:pStyle w:val="11"/>
              <w:keepNext/>
              <w:keepLines w:val="0"/>
              <w:pageBreakBefore w:val="0"/>
              <w:widowControl w:val="0"/>
              <w:kinsoku/>
              <w:wordWrap/>
              <w:overflowPunct/>
              <w:topLinePunct w:val="0"/>
              <w:autoSpaceDE w:val="0"/>
              <w:autoSpaceDN w:val="0"/>
              <w:bidi w:val="0"/>
              <w:adjustRightInd/>
              <w:snapToGrid/>
              <w:spacing w:before="162" w:line="206" w:lineRule="auto"/>
              <w:ind w:left="464" w:right="13" w:hanging="420"/>
              <w:textAlignment w:val="auto"/>
              <w:rPr>
                <w:b/>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right="1691"/>
        <w:textAlignment w:val="auto"/>
      </w:pPr>
      <w:r>
        <w:t>说明：1.本表填写201</w:t>
      </w:r>
      <w:r>
        <w:rPr>
          <w:rFonts w:hint="eastAsia"/>
          <w:lang w:val="en-US" w:eastAsia="zh-CN"/>
        </w:rPr>
        <w:t>6</w:t>
      </w:r>
      <w:r>
        <w:t>年1月1日至</w:t>
      </w:r>
      <w:r>
        <w:rPr>
          <w:rFonts w:hint="eastAsia"/>
          <w:lang w:eastAsia="zh-CN"/>
        </w:rPr>
        <w:t>2019年12月31日</w:t>
      </w:r>
      <w:r>
        <w:t xml:space="preserve">期间出版的“著”、译著和编著，教材、教学用书不计入内；“专著”仅限“第一作者”单位填写。   </w:t>
      </w:r>
    </w:p>
    <w:p>
      <w:pPr>
        <w:pStyle w:val="5"/>
        <w:keepNext/>
        <w:keepLines w:val="0"/>
        <w:pageBreakBefore w:val="0"/>
        <w:widowControl w:val="0"/>
        <w:kinsoku/>
        <w:wordWrap/>
        <w:overflowPunct/>
        <w:topLinePunct w:val="0"/>
        <w:autoSpaceDE w:val="0"/>
        <w:autoSpaceDN w:val="0"/>
        <w:bidi w:val="0"/>
        <w:adjustRightInd/>
        <w:snapToGrid/>
        <w:spacing w:before="3" w:line="228" w:lineRule="auto"/>
        <w:ind w:right="1691" w:firstLine="630" w:firstLineChars="300"/>
        <w:textAlignment w:val="auto"/>
      </w:pPr>
      <w:r>
        <w:t>2.若专著在</w:t>
      </w:r>
      <w:r>
        <w:rPr>
          <w:rFonts w:hint="eastAsia"/>
          <w:lang w:eastAsia="zh-CN"/>
        </w:rPr>
        <w:t>2016年1月1</w:t>
      </w:r>
      <w:r>
        <w:t>至</w:t>
      </w:r>
      <w:r>
        <w:rPr>
          <w:rFonts w:hint="eastAsia"/>
          <w:lang w:eastAsia="zh-CN"/>
        </w:rPr>
        <w:t>2019年12月31日</w:t>
      </w:r>
      <w:r>
        <w:t>期间有“译本”出版，该著作也可填写（原著作出版时间不限），</w:t>
      </w:r>
      <w:r>
        <w:rPr>
          <w:spacing w:val="-2"/>
        </w:rPr>
        <w:t>请将译本出版社及出版时间填写在相应</w:t>
      </w:r>
      <w:r>
        <w:t>栏中。</w:t>
      </w:r>
    </w:p>
    <w:p>
      <w:pPr>
        <w:pStyle w:val="5"/>
        <w:keepNext/>
        <w:keepLines w:val="0"/>
        <w:pageBreakBefore w:val="0"/>
        <w:widowControl w:val="0"/>
        <w:kinsoku/>
        <w:wordWrap/>
        <w:overflowPunct/>
        <w:topLinePunct w:val="0"/>
        <w:autoSpaceDE w:val="0"/>
        <w:autoSpaceDN w:val="0"/>
        <w:bidi w:val="0"/>
        <w:adjustRightInd/>
        <w:snapToGrid/>
        <w:spacing w:line="250" w:lineRule="exact"/>
        <w:ind w:firstLine="630" w:firstLineChars="300"/>
        <w:textAlignment w:val="auto"/>
      </w:pPr>
      <w:r>
        <w:t>3.“印数”统计</w:t>
      </w:r>
      <w:r>
        <w:rPr>
          <w:rFonts w:hint="eastAsia"/>
          <w:lang w:eastAsia="zh-CN"/>
        </w:rPr>
        <w:t>2016年1月1</w:t>
      </w:r>
      <w:r>
        <w:t>至</w:t>
      </w:r>
      <w:r>
        <w:rPr>
          <w:rFonts w:hint="eastAsia"/>
          <w:lang w:eastAsia="zh-CN"/>
        </w:rPr>
        <w:t>2019年12月31日</w:t>
      </w:r>
      <w:r>
        <w:t>期间该专著印刷总数。</w:t>
      </w:r>
    </w:p>
    <w:p>
      <w:pPr>
        <w:pStyle w:val="5"/>
        <w:keepNext/>
        <w:keepLines w:val="0"/>
        <w:pageBreakBefore w:val="0"/>
        <w:widowControl w:val="0"/>
        <w:kinsoku/>
        <w:wordWrap/>
        <w:overflowPunct/>
        <w:topLinePunct w:val="0"/>
        <w:autoSpaceDE w:val="0"/>
        <w:autoSpaceDN w:val="0"/>
        <w:bidi w:val="0"/>
        <w:adjustRightInd/>
        <w:snapToGrid/>
        <w:spacing w:line="262" w:lineRule="exact"/>
        <w:ind w:firstLine="630" w:firstLineChars="300"/>
        <w:textAlignment w:val="auto"/>
      </w:pPr>
      <w:r>
        <w:t>4.若“专著”入选“国家哲学社会科学成果文库”，请在“是否入选文库”栏填写“是”。</w:t>
      </w: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tbl>
      <w:tblPr>
        <w:tblStyle w:val="7"/>
        <w:tblW w:w="14543"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14543"/>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 w:hRule="atLeast"/>
        </w:trPr>
        <w:tc>
          <w:tcPr>
            <w:tcW w:w="14543" w:type="dxa"/>
            <w:tcBorders>
              <w:top w:val="single" w:color="000000" w:sz="12" w:space="0"/>
            </w:tcBorders>
          </w:tcPr>
          <w:p>
            <w:pPr>
              <w:pStyle w:val="11"/>
              <w:keepNext/>
              <w:keepLines w:val="0"/>
              <w:pageBreakBefore w:val="0"/>
              <w:widowControl w:val="0"/>
              <w:kinsoku/>
              <w:wordWrap/>
              <w:overflowPunct/>
              <w:topLinePunct w:val="0"/>
              <w:autoSpaceDE w:val="0"/>
              <w:autoSpaceDN w:val="0"/>
              <w:bidi w:val="0"/>
              <w:adjustRightInd/>
              <w:snapToGrid/>
              <w:spacing w:before="45"/>
              <w:ind w:left="112"/>
              <w:textAlignment w:val="auto"/>
              <w:rPr>
                <w:sz w:val="21"/>
              </w:rPr>
            </w:pPr>
            <w:r>
              <w:rPr>
                <w:rFonts w:hint="eastAsia"/>
                <w:b/>
                <w:sz w:val="24"/>
                <w:lang w:val="en-US" w:eastAsia="zh-CN"/>
              </w:rPr>
              <w:t>C-1-3 智库建设与咨政研究</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3105" w:hRule="atLeast"/>
        </w:trPr>
        <w:tc>
          <w:tcPr>
            <w:tcW w:w="14543" w:type="dxa"/>
          </w:tcPr>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rFonts w:hint="eastAsia"/>
                <w:sz w:val="20"/>
              </w:rPr>
            </w:pPr>
            <w:r>
              <w:rPr>
                <w:rFonts w:hint="eastAsia"/>
                <w:sz w:val="20"/>
                <w:lang w:eastAsia="zh-CN"/>
              </w:rPr>
              <w:t>简要介绍</w:t>
            </w:r>
            <w:r>
              <w:rPr>
                <w:rFonts w:hint="eastAsia"/>
                <w:sz w:val="20"/>
              </w:rPr>
              <w:t>获得采纳的省部级及以上咨询报告、智库报告、标准制定</w:t>
            </w:r>
            <w:r>
              <w:rPr>
                <w:rFonts w:hint="eastAsia"/>
                <w:sz w:val="20"/>
                <w:lang w:eastAsia="zh-CN"/>
              </w:rPr>
              <w:t>等情况</w:t>
            </w:r>
            <w:r>
              <w:rPr>
                <w:rFonts w:hint="eastAsia"/>
                <w:sz w:val="20"/>
              </w:rPr>
              <w:t>。</w:t>
            </w: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ind w:left="112"/>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spacing w:line="250" w:lineRule="exact"/>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textAlignment w:val="auto"/>
      </w:pPr>
    </w:p>
    <w:p>
      <w:pPr>
        <w:pStyle w:val="5"/>
        <w:keepNext/>
        <w:keepLines w:val="0"/>
        <w:pageBreakBefore w:val="0"/>
        <w:widowControl w:val="0"/>
        <w:kinsoku/>
        <w:wordWrap/>
        <w:overflowPunct/>
        <w:topLinePunct w:val="0"/>
        <w:autoSpaceDE w:val="0"/>
        <w:autoSpaceDN w:val="0"/>
        <w:bidi w:val="0"/>
        <w:adjustRightInd/>
        <w:snapToGrid/>
        <w:spacing w:line="262" w:lineRule="exact"/>
        <w:ind w:left="755"/>
        <w:textAlignment w:val="auto"/>
      </w:pPr>
    </w:p>
    <w:tbl>
      <w:tblPr>
        <w:tblStyle w:val="7"/>
        <w:tblW w:w="14796"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8"/>
        <w:gridCol w:w="1909"/>
        <w:gridCol w:w="908"/>
        <w:gridCol w:w="3647"/>
        <w:gridCol w:w="1378"/>
        <w:gridCol w:w="3147"/>
        <w:gridCol w:w="799"/>
        <w:gridCol w:w="1081"/>
        <w:gridCol w:w="1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4796" w:type="dxa"/>
            <w:gridSpan w:val="9"/>
          </w:tcPr>
          <w:p>
            <w:pPr>
              <w:pStyle w:val="11"/>
              <w:keepNext/>
              <w:keepLines w:val="0"/>
              <w:pageBreakBefore w:val="0"/>
              <w:widowControl w:val="0"/>
              <w:kinsoku/>
              <w:wordWrap/>
              <w:overflowPunct/>
              <w:topLinePunct w:val="0"/>
              <w:autoSpaceDE w:val="0"/>
              <w:autoSpaceDN w:val="0"/>
              <w:bidi w:val="0"/>
              <w:adjustRightInd/>
              <w:snapToGrid/>
              <w:spacing w:before="63"/>
              <w:ind w:left="7" w:firstLine="241" w:firstLineChars="100"/>
              <w:textAlignment w:val="auto"/>
              <w:rPr>
                <w:b/>
                <w:sz w:val="24"/>
              </w:rPr>
            </w:pPr>
            <w:r>
              <w:rPr>
                <w:rFonts w:hint="eastAsia"/>
                <w:b/>
                <w:sz w:val="24"/>
                <w:lang w:val="en-US" w:eastAsia="zh-CN"/>
              </w:rPr>
              <w:t xml:space="preserve">C-2-1-1 </w:t>
            </w:r>
            <w:r>
              <w:rPr>
                <w:rFonts w:hint="eastAsia"/>
                <w:b/>
                <w:bCs w:val="0"/>
                <w:sz w:val="24"/>
                <w:lang w:val="en-US" w:eastAsia="zh-CN"/>
              </w:rPr>
              <w:t>省</w:t>
            </w:r>
            <w:r>
              <w:rPr>
                <w:b/>
                <w:bCs w:val="0"/>
              </w:rPr>
              <w:t>部级科研奖励</w:t>
            </w:r>
            <w:r>
              <w:rPr>
                <w:b/>
                <w:bCs w:val="0"/>
                <w:sz w:val="24"/>
              </w:rPr>
              <w:t>奖</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97" w:right="83"/>
              <w:jc w:val="center"/>
              <w:textAlignment w:val="auto"/>
              <w:rPr>
                <w:b/>
                <w:sz w:val="21"/>
              </w:rPr>
            </w:pPr>
            <w:r>
              <w:rPr>
                <w:b/>
                <w:sz w:val="21"/>
              </w:rPr>
              <w:t>序号</w:t>
            </w: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533"/>
              <w:textAlignment w:val="auto"/>
              <w:rPr>
                <w:b/>
                <w:sz w:val="21"/>
              </w:rPr>
            </w:pPr>
            <w:r>
              <w:rPr>
                <w:b/>
                <w:sz w:val="21"/>
              </w:rPr>
              <w:t>奖励类别</w:t>
            </w: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43" w:right="227"/>
              <w:textAlignment w:val="auto"/>
              <w:rPr>
                <w:b/>
                <w:sz w:val="21"/>
              </w:rPr>
            </w:pPr>
            <w:r>
              <w:rPr>
                <w:b/>
                <w:sz w:val="21"/>
              </w:rPr>
              <w:t>获奖等级</w:t>
            </w: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169" w:right="1157"/>
              <w:jc w:val="center"/>
              <w:textAlignment w:val="auto"/>
              <w:rPr>
                <w:b/>
                <w:sz w:val="21"/>
              </w:rPr>
            </w:pPr>
            <w:r>
              <w:rPr>
                <w:b/>
                <w:sz w:val="21"/>
              </w:rPr>
              <w:t>获奖项目名称</w:t>
            </w: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371"/>
              <w:textAlignment w:val="auto"/>
              <w:rPr>
                <w:b/>
                <w:sz w:val="21"/>
              </w:rPr>
            </w:pPr>
            <w:r>
              <w:rPr>
                <w:b/>
                <w:sz w:val="21"/>
              </w:rPr>
              <w:t>获奖人</w:t>
            </w: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128" w:right="1120"/>
              <w:jc w:val="center"/>
              <w:textAlignment w:val="auto"/>
              <w:rPr>
                <w:b/>
                <w:sz w:val="21"/>
              </w:rPr>
            </w:pPr>
            <w:r>
              <w:rPr>
                <w:b/>
                <w:sz w:val="21"/>
              </w:rPr>
              <w:t>证书编号</w:t>
            </w: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85" w:right="176"/>
              <w:textAlignment w:val="auto"/>
              <w:rPr>
                <w:b/>
                <w:sz w:val="21"/>
              </w:rPr>
            </w:pPr>
            <w:r>
              <w:rPr>
                <w:b/>
                <w:sz w:val="21"/>
              </w:rPr>
              <w:t>获奖年度</w:t>
            </w: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4" w:right="9"/>
              <w:jc w:val="center"/>
              <w:textAlignment w:val="auto"/>
              <w:rPr>
                <w:b/>
                <w:sz w:val="21"/>
              </w:rPr>
            </w:pPr>
            <w:r>
              <w:rPr>
                <w:b/>
                <w:w w:val="95"/>
                <w:sz w:val="21"/>
              </w:rPr>
              <w:t>参与单位数</w:t>
            </w: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13" w:right="57" w:hanging="210"/>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bl>
    <w:p>
      <w:pPr>
        <w:pStyle w:val="5"/>
        <w:keepNext/>
        <w:keepLines w:val="0"/>
        <w:pageBreakBefore w:val="0"/>
        <w:widowControl w:val="0"/>
        <w:kinsoku/>
        <w:wordWrap/>
        <w:overflowPunct/>
        <w:topLinePunct w:val="0"/>
        <w:autoSpaceDE w:val="0"/>
        <w:autoSpaceDN w:val="0"/>
        <w:bidi w:val="0"/>
        <w:adjustRightInd/>
        <w:snapToGrid/>
        <w:textAlignment w:val="auto"/>
        <w:rPr>
          <w:sz w:val="20"/>
        </w:rPr>
      </w:pPr>
    </w:p>
    <w:p>
      <w:pPr>
        <w:pStyle w:val="5"/>
        <w:keepNext/>
        <w:keepLines w:val="0"/>
        <w:pageBreakBefore w:val="0"/>
        <w:widowControl w:val="0"/>
        <w:kinsoku/>
        <w:wordWrap/>
        <w:overflowPunct/>
        <w:topLinePunct w:val="0"/>
        <w:autoSpaceDE w:val="0"/>
        <w:autoSpaceDN w:val="0"/>
        <w:bidi w:val="0"/>
        <w:adjustRightInd/>
        <w:snapToGrid/>
        <w:spacing w:before="77" w:line="268" w:lineRule="exact"/>
        <w:ind w:left="215"/>
        <w:textAlignment w:val="auto"/>
      </w:pPr>
      <w:r>
        <w:t>说明：1.本表限填</w:t>
      </w:r>
      <w:r>
        <w:rPr>
          <w:rFonts w:hint="eastAsia" w:ascii="Times New Roman" w:hAnsi="Times New Roman"/>
          <w:lang w:eastAsia="zh-CN"/>
        </w:rPr>
        <w:t>2016年1月1</w:t>
      </w:r>
      <w:r>
        <w:t>至</w:t>
      </w:r>
      <w:r>
        <w:rPr>
          <w:rFonts w:hint="eastAsia" w:ascii="Times New Roman" w:hAnsi="Times New Roman"/>
          <w:lang w:eastAsia="zh-CN"/>
        </w:rPr>
        <w:t>2019年12月31日</w:t>
      </w:r>
      <w:r>
        <w:t>期间获得的“教育部高校科研成果奖（人文社科）；省级科研奖励（请注明奖励类别和省份）</w:t>
      </w:r>
    </w:p>
    <w:p>
      <w:pPr>
        <w:pStyle w:val="5"/>
        <w:keepNext/>
        <w:keepLines w:val="0"/>
        <w:pageBreakBefore w:val="0"/>
        <w:widowControl w:val="0"/>
        <w:kinsoku/>
        <w:wordWrap/>
        <w:overflowPunct/>
        <w:topLinePunct w:val="0"/>
        <w:autoSpaceDE w:val="0"/>
        <w:autoSpaceDN w:val="0"/>
        <w:bidi w:val="0"/>
        <w:adjustRightInd/>
        <w:snapToGrid/>
        <w:spacing w:before="10" w:line="228" w:lineRule="auto"/>
        <w:ind w:left="845" w:right="1181"/>
        <w:textAlignment w:val="auto"/>
      </w:pPr>
      <w:r>
        <w:t>、国家民委民族问题研究成果奖及其他部级科研奖励（获奖证书上需盖有关部委“国徽章”）”，请在“奖励类别”栏注明；同一项目获得多项奖励的， 请按以上顺序填写一种，不重复填写。</w:t>
      </w:r>
    </w:p>
    <w:p>
      <w:pPr>
        <w:pStyle w:val="10"/>
        <w:keepNext/>
        <w:keepLines w:val="0"/>
        <w:pageBreakBefore w:val="0"/>
        <w:widowControl w:val="0"/>
        <w:numPr>
          <w:ilvl w:val="1"/>
          <w:numId w:val="10"/>
        </w:numPr>
        <w:tabs>
          <w:tab w:val="left" w:pos="1057"/>
        </w:tabs>
        <w:kinsoku/>
        <w:wordWrap/>
        <w:overflowPunct/>
        <w:topLinePunct w:val="0"/>
        <w:autoSpaceDE w:val="0"/>
        <w:autoSpaceDN w:val="0"/>
        <w:bidi w:val="0"/>
        <w:adjustRightInd/>
        <w:snapToGrid/>
        <w:spacing w:before="0" w:after="0" w:line="250" w:lineRule="exact"/>
        <w:ind w:left="1056" w:right="0" w:hanging="212"/>
        <w:jc w:val="left"/>
        <w:textAlignment w:val="auto"/>
        <w:rPr>
          <w:sz w:val="21"/>
        </w:rPr>
      </w:pPr>
      <w:r>
        <w:rPr>
          <w:sz w:val="21"/>
        </w:rPr>
        <w:t>“获奖等级”填写“特等、一等、二等、三等”等；教育部高校科研成果奖（人文社科）的获奖等级还可填写“成果普及奖”。</w:t>
      </w:r>
    </w:p>
    <w:p>
      <w:pPr>
        <w:pStyle w:val="10"/>
        <w:keepNext/>
        <w:keepLines w:val="0"/>
        <w:pageBreakBefore w:val="0"/>
        <w:widowControl w:val="0"/>
        <w:numPr>
          <w:ilvl w:val="1"/>
          <w:numId w:val="10"/>
        </w:numPr>
        <w:tabs>
          <w:tab w:val="left" w:pos="1057"/>
        </w:tabs>
        <w:kinsoku/>
        <w:wordWrap/>
        <w:overflowPunct/>
        <w:topLinePunct w:val="0"/>
        <w:autoSpaceDE w:val="0"/>
        <w:autoSpaceDN w:val="0"/>
        <w:bidi w:val="0"/>
        <w:adjustRightInd/>
        <w:snapToGrid/>
        <w:spacing w:before="0" w:after="0" w:line="255" w:lineRule="exact"/>
        <w:ind w:left="1056" w:right="0" w:hanging="212"/>
        <w:jc w:val="left"/>
        <w:textAlignment w:val="auto"/>
        <w:rPr>
          <w:sz w:val="21"/>
        </w:rPr>
      </w:pPr>
      <w:r>
        <w:rPr>
          <w:sz w:val="21"/>
        </w:rPr>
        <w:t>“获奖年度”应与获奖证书名称或内容的年度表述一致，名称、内容中没有年度表述的以证书编号的年度信息为准，以上均无的以证书落款年度为准。</w:t>
      </w:r>
    </w:p>
    <w:p>
      <w:pPr>
        <w:pStyle w:val="10"/>
        <w:keepNext/>
        <w:keepLines w:val="0"/>
        <w:pageBreakBefore w:val="0"/>
        <w:widowControl w:val="0"/>
        <w:numPr>
          <w:ilvl w:val="1"/>
          <w:numId w:val="10"/>
        </w:numPr>
        <w:tabs>
          <w:tab w:val="left" w:pos="1057"/>
        </w:tabs>
        <w:kinsoku/>
        <w:wordWrap/>
        <w:overflowPunct/>
        <w:topLinePunct w:val="0"/>
        <w:autoSpaceDE w:val="0"/>
        <w:autoSpaceDN w:val="0"/>
        <w:bidi w:val="0"/>
        <w:adjustRightInd/>
        <w:snapToGrid/>
        <w:spacing w:before="0" w:after="0" w:line="262" w:lineRule="exact"/>
        <w:ind w:left="1056" w:right="0" w:hanging="212"/>
        <w:jc w:val="left"/>
        <w:textAlignment w:val="auto"/>
        <w:rPr>
          <w:sz w:val="21"/>
        </w:rPr>
      </w:pPr>
      <w:r>
        <w:rPr>
          <w:sz w:val="21"/>
        </w:rPr>
        <w:t>本表填写的所有奖励需提供证书或批文的复印件。</w:t>
      </w: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tbl>
      <w:tblPr>
        <w:tblStyle w:val="7"/>
        <w:tblW w:w="14796"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58"/>
        <w:gridCol w:w="1909"/>
        <w:gridCol w:w="908"/>
        <w:gridCol w:w="3647"/>
        <w:gridCol w:w="1378"/>
        <w:gridCol w:w="3147"/>
        <w:gridCol w:w="799"/>
        <w:gridCol w:w="1081"/>
        <w:gridCol w:w="1269"/>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4796" w:type="dxa"/>
            <w:gridSpan w:val="9"/>
          </w:tcPr>
          <w:p>
            <w:pPr>
              <w:pStyle w:val="11"/>
              <w:keepNext/>
              <w:keepLines w:val="0"/>
              <w:pageBreakBefore w:val="0"/>
              <w:widowControl w:val="0"/>
              <w:kinsoku/>
              <w:wordWrap/>
              <w:overflowPunct/>
              <w:topLinePunct w:val="0"/>
              <w:autoSpaceDE w:val="0"/>
              <w:autoSpaceDN w:val="0"/>
              <w:bidi w:val="0"/>
              <w:adjustRightInd/>
              <w:snapToGrid/>
              <w:spacing w:before="63"/>
              <w:ind w:left="7" w:firstLine="241" w:firstLineChars="100"/>
              <w:textAlignment w:val="auto"/>
              <w:rPr>
                <w:rFonts w:hint="eastAsia" w:eastAsia="宋体"/>
                <w:b/>
                <w:sz w:val="24"/>
                <w:lang w:eastAsia="zh-CN"/>
              </w:rPr>
            </w:pPr>
            <w:r>
              <w:rPr>
                <w:rFonts w:hint="eastAsia"/>
                <w:b/>
                <w:sz w:val="24"/>
                <w:lang w:val="en-US" w:eastAsia="zh-CN"/>
              </w:rPr>
              <w:t xml:space="preserve">C-2-1-2 </w:t>
            </w:r>
            <w:r>
              <w:rPr>
                <w:rFonts w:hint="eastAsia"/>
                <w:b/>
                <w:sz w:val="21"/>
              </w:rPr>
              <w:t>其他重要科研或技术获奖</w:t>
            </w:r>
            <w:r>
              <w:rPr>
                <w:rFonts w:hint="eastAsia"/>
                <w:b/>
                <w:sz w:val="21"/>
                <w:lang w:eastAsia="zh-CN"/>
              </w:rPr>
              <w:t>（限填</w:t>
            </w:r>
            <w:r>
              <w:rPr>
                <w:rFonts w:hint="eastAsia"/>
                <w:b/>
                <w:sz w:val="21"/>
              </w:rPr>
              <w:t>10项</w:t>
            </w:r>
            <w:r>
              <w:rPr>
                <w:rFonts w:hint="eastAsia"/>
                <w:b/>
                <w:sz w:val="21"/>
                <w:lang w:eastAsia="zh-CN"/>
              </w:rPr>
              <w:t>）</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70"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97" w:right="83"/>
              <w:jc w:val="center"/>
              <w:textAlignment w:val="auto"/>
              <w:rPr>
                <w:b/>
                <w:sz w:val="21"/>
              </w:rPr>
            </w:pPr>
            <w:r>
              <w:rPr>
                <w:b/>
                <w:sz w:val="21"/>
              </w:rPr>
              <w:t>序号</w:t>
            </w: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533"/>
              <w:textAlignment w:val="auto"/>
              <w:rPr>
                <w:b/>
                <w:sz w:val="21"/>
              </w:rPr>
            </w:pPr>
            <w:r>
              <w:rPr>
                <w:b/>
                <w:sz w:val="21"/>
              </w:rPr>
              <w:t>奖励类别</w:t>
            </w: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243" w:right="227"/>
              <w:textAlignment w:val="auto"/>
              <w:rPr>
                <w:b/>
                <w:sz w:val="21"/>
              </w:rPr>
            </w:pPr>
            <w:r>
              <w:rPr>
                <w:b/>
                <w:sz w:val="21"/>
              </w:rPr>
              <w:t>获奖等级</w:t>
            </w: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169" w:right="1157"/>
              <w:jc w:val="center"/>
              <w:textAlignment w:val="auto"/>
              <w:rPr>
                <w:b/>
                <w:sz w:val="21"/>
              </w:rPr>
            </w:pPr>
            <w:r>
              <w:rPr>
                <w:b/>
                <w:sz w:val="21"/>
              </w:rPr>
              <w:t>获奖项目名称</w:t>
            </w: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371"/>
              <w:textAlignment w:val="auto"/>
              <w:rPr>
                <w:b/>
                <w:sz w:val="21"/>
              </w:rPr>
            </w:pPr>
            <w:r>
              <w:rPr>
                <w:b/>
                <w:sz w:val="21"/>
              </w:rPr>
              <w:t>获奖人</w:t>
            </w: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128" w:right="1120"/>
              <w:jc w:val="center"/>
              <w:textAlignment w:val="auto"/>
              <w:rPr>
                <w:b/>
                <w:sz w:val="21"/>
              </w:rPr>
            </w:pPr>
            <w:r>
              <w:rPr>
                <w:b/>
                <w:sz w:val="21"/>
              </w:rPr>
              <w:t>证书编号</w:t>
            </w: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185" w:right="176"/>
              <w:textAlignment w:val="auto"/>
              <w:rPr>
                <w:b/>
                <w:sz w:val="21"/>
              </w:rPr>
            </w:pPr>
            <w:r>
              <w:rPr>
                <w:b/>
                <w:sz w:val="21"/>
              </w:rPr>
              <w:t>获奖年度</w:t>
            </w: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
              <w:textAlignment w:val="auto"/>
              <w:rPr>
                <w:sz w:val="23"/>
              </w:rPr>
            </w:pPr>
          </w:p>
          <w:p>
            <w:pPr>
              <w:pStyle w:val="11"/>
              <w:keepNext/>
              <w:keepLines w:val="0"/>
              <w:pageBreakBefore w:val="0"/>
              <w:widowControl w:val="0"/>
              <w:kinsoku/>
              <w:wordWrap/>
              <w:overflowPunct/>
              <w:topLinePunct w:val="0"/>
              <w:autoSpaceDE w:val="0"/>
              <w:autoSpaceDN w:val="0"/>
              <w:bidi w:val="0"/>
              <w:adjustRightInd/>
              <w:snapToGrid/>
              <w:ind w:left="14" w:right="9"/>
              <w:jc w:val="center"/>
              <w:textAlignment w:val="auto"/>
              <w:rPr>
                <w:b/>
                <w:sz w:val="21"/>
              </w:rPr>
            </w:pPr>
            <w:r>
              <w:rPr>
                <w:b/>
                <w:w w:val="95"/>
                <w:sz w:val="21"/>
              </w:rPr>
              <w:t>参与单位数</w:t>
            </w: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5"/>
              <w:textAlignment w:val="auto"/>
              <w:rPr>
                <w:sz w:val="16"/>
              </w:rPr>
            </w:pPr>
          </w:p>
          <w:p>
            <w:pPr>
              <w:pStyle w:val="11"/>
              <w:keepNext/>
              <w:keepLines w:val="0"/>
              <w:pageBreakBefore w:val="0"/>
              <w:widowControl w:val="0"/>
              <w:kinsoku/>
              <w:wordWrap/>
              <w:overflowPunct/>
              <w:topLinePunct w:val="0"/>
              <w:autoSpaceDE w:val="0"/>
              <w:autoSpaceDN w:val="0"/>
              <w:bidi w:val="0"/>
              <w:adjustRightInd/>
              <w:snapToGrid/>
              <w:spacing w:line="206" w:lineRule="auto"/>
              <w:ind w:left="313" w:right="57" w:hanging="210"/>
              <w:textAlignment w:val="auto"/>
              <w:rPr>
                <w:b/>
                <w:sz w:val="21"/>
              </w:rPr>
            </w:pPr>
            <w:r>
              <w:rPr>
                <w:b/>
                <w:sz w:val="21"/>
              </w:rPr>
              <w:t>本单位参与学科数</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525" w:hRule="atLeast"/>
        </w:trPr>
        <w:tc>
          <w:tcPr>
            <w:tcW w:w="658" w:type="dxa"/>
          </w:tcPr>
          <w:p>
            <w:pPr>
              <w:pStyle w:val="11"/>
              <w:keepNext/>
              <w:keepLines w:val="0"/>
              <w:pageBreakBefore w:val="0"/>
              <w:widowControl w:val="0"/>
              <w:kinsoku/>
              <w:wordWrap/>
              <w:overflowPunct/>
              <w:topLinePunct w:val="0"/>
              <w:autoSpaceDE w:val="0"/>
              <w:autoSpaceDN w:val="0"/>
              <w:bidi w:val="0"/>
              <w:adjustRightInd/>
              <w:snapToGrid/>
              <w:spacing w:before="123"/>
              <w:ind w:left="13"/>
              <w:jc w:val="center"/>
              <w:textAlignment w:val="auto"/>
              <w:rPr>
                <w:sz w:val="21"/>
              </w:rPr>
            </w:pPr>
          </w:p>
        </w:tc>
        <w:tc>
          <w:tcPr>
            <w:tcW w:w="1909" w:type="dxa"/>
          </w:tcPr>
          <w:p>
            <w:pPr>
              <w:pStyle w:val="11"/>
              <w:keepNext/>
              <w:keepLines w:val="0"/>
              <w:pageBreakBefore w:val="0"/>
              <w:widowControl w:val="0"/>
              <w:kinsoku/>
              <w:wordWrap/>
              <w:overflowPunct/>
              <w:topLinePunct w:val="0"/>
              <w:autoSpaceDE w:val="0"/>
              <w:autoSpaceDN w:val="0"/>
              <w:bidi w:val="0"/>
              <w:adjustRightInd/>
              <w:snapToGrid/>
              <w:spacing w:before="37" w:line="206" w:lineRule="auto"/>
              <w:ind w:left="428" w:right="98" w:hanging="315"/>
              <w:textAlignment w:val="auto"/>
              <w:rPr>
                <w:sz w:val="21"/>
              </w:rPr>
            </w:pPr>
          </w:p>
        </w:tc>
        <w:tc>
          <w:tcPr>
            <w:tcW w:w="908" w:type="dxa"/>
          </w:tcPr>
          <w:p>
            <w:pPr>
              <w:pStyle w:val="11"/>
              <w:keepNext/>
              <w:keepLines w:val="0"/>
              <w:pageBreakBefore w:val="0"/>
              <w:widowControl w:val="0"/>
              <w:kinsoku/>
              <w:wordWrap/>
              <w:overflowPunct/>
              <w:topLinePunct w:val="0"/>
              <w:autoSpaceDE w:val="0"/>
              <w:autoSpaceDN w:val="0"/>
              <w:bidi w:val="0"/>
              <w:adjustRightInd/>
              <w:snapToGrid/>
              <w:spacing w:before="123"/>
              <w:ind w:left="243"/>
              <w:textAlignment w:val="auto"/>
              <w:rPr>
                <w:sz w:val="21"/>
              </w:rPr>
            </w:pPr>
          </w:p>
        </w:tc>
        <w:tc>
          <w:tcPr>
            <w:tcW w:w="3647" w:type="dxa"/>
          </w:tcPr>
          <w:p>
            <w:pPr>
              <w:pStyle w:val="11"/>
              <w:keepNext/>
              <w:keepLines w:val="0"/>
              <w:pageBreakBefore w:val="0"/>
              <w:widowControl w:val="0"/>
              <w:kinsoku/>
              <w:wordWrap/>
              <w:overflowPunct/>
              <w:topLinePunct w:val="0"/>
              <w:autoSpaceDE w:val="0"/>
              <w:autoSpaceDN w:val="0"/>
              <w:bidi w:val="0"/>
              <w:adjustRightInd/>
              <w:snapToGrid/>
              <w:spacing w:before="123"/>
              <w:ind w:left="1169" w:right="1157"/>
              <w:jc w:val="center"/>
              <w:textAlignment w:val="auto"/>
              <w:rPr>
                <w:sz w:val="21"/>
              </w:rPr>
            </w:pPr>
          </w:p>
        </w:tc>
        <w:tc>
          <w:tcPr>
            <w:tcW w:w="1378" w:type="dxa"/>
          </w:tcPr>
          <w:p>
            <w:pPr>
              <w:pStyle w:val="11"/>
              <w:keepNext/>
              <w:keepLines w:val="0"/>
              <w:pageBreakBefore w:val="0"/>
              <w:widowControl w:val="0"/>
              <w:kinsoku/>
              <w:wordWrap/>
              <w:overflowPunct/>
              <w:topLinePunct w:val="0"/>
              <w:autoSpaceDE w:val="0"/>
              <w:autoSpaceDN w:val="0"/>
              <w:bidi w:val="0"/>
              <w:adjustRightInd/>
              <w:snapToGrid/>
              <w:spacing w:before="123"/>
              <w:ind w:left="371"/>
              <w:textAlignment w:val="auto"/>
              <w:rPr>
                <w:sz w:val="21"/>
              </w:rPr>
            </w:pPr>
          </w:p>
        </w:tc>
        <w:tc>
          <w:tcPr>
            <w:tcW w:w="3147" w:type="dxa"/>
          </w:tcPr>
          <w:p>
            <w:pPr>
              <w:pStyle w:val="11"/>
              <w:keepNext/>
              <w:keepLines w:val="0"/>
              <w:pageBreakBefore w:val="0"/>
              <w:widowControl w:val="0"/>
              <w:kinsoku/>
              <w:wordWrap/>
              <w:overflowPunct/>
              <w:topLinePunct w:val="0"/>
              <w:autoSpaceDE w:val="0"/>
              <w:autoSpaceDN w:val="0"/>
              <w:bidi w:val="0"/>
              <w:adjustRightInd/>
              <w:snapToGrid/>
              <w:spacing w:before="136"/>
              <w:ind w:left="1128" w:right="1120"/>
              <w:jc w:val="center"/>
              <w:textAlignment w:val="auto"/>
              <w:rPr>
                <w:rFonts w:ascii="Times New Roman"/>
                <w:sz w:val="21"/>
              </w:rPr>
            </w:pPr>
          </w:p>
        </w:tc>
        <w:tc>
          <w:tcPr>
            <w:tcW w:w="799" w:type="dxa"/>
          </w:tcPr>
          <w:p>
            <w:pPr>
              <w:pStyle w:val="11"/>
              <w:keepNext/>
              <w:keepLines w:val="0"/>
              <w:pageBreakBefore w:val="0"/>
              <w:widowControl w:val="0"/>
              <w:kinsoku/>
              <w:wordWrap/>
              <w:overflowPunct/>
              <w:topLinePunct w:val="0"/>
              <w:autoSpaceDE w:val="0"/>
              <w:autoSpaceDN w:val="0"/>
              <w:bidi w:val="0"/>
              <w:adjustRightInd/>
              <w:snapToGrid/>
              <w:spacing w:before="136"/>
              <w:ind w:left="185"/>
              <w:textAlignment w:val="auto"/>
              <w:rPr>
                <w:rFonts w:ascii="Times New Roman"/>
                <w:sz w:val="21"/>
              </w:rPr>
            </w:pPr>
          </w:p>
        </w:tc>
        <w:tc>
          <w:tcPr>
            <w:tcW w:w="1081" w:type="dxa"/>
          </w:tcPr>
          <w:p>
            <w:pPr>
              <w:pStyle w:val="11"/>
              <w:keepNext/>
              <w:keepLines w:val="0"/>
              <w:pageBreakBefore w:val="0"/>
              <w:widowControl w:val="0"/>
              <w:kinsoku/>
              <w:wordWrap/>
              <w:overflowPunct/>
              <w:topLinePunct w:val="0"/>
              <w:autoSpaceDE w:val="0"/>
              <w:autoSpaceDN w:val="0"/>
              <w:bidi w:val="0"/>
              <w:adjustRightInd/>
              <w:snapToGrid/>
              <w:spacing w:before="136"/>
              <w:ind w:left="14" w:right="9"/>
              <w:jc w:val="center"/>
              <w:textAlignment w:val="auto"/>
              <w:rPr>
                <w:rFonts w:ascii="Times New Roman"/>
                <w:sz w:val="21"/>
              </w:rPr>
            </w:pPr>
          </w:p>
        </w:tc>
        <w:tc>
          <w:tcPr>
            <w:tcW w:w="1269" w:type="dxa"/>
          </w:tcPr>
          <w:p>
            <w:pPr>
              <w:pStyle w:val="11"/>
              <w:keepNext/>
              <w:keepLines w:val="0"/>
              <w:pageBreakBefore w:val="0"/>
              <w:widowControl w:val="0"/>
              <w:kinsoku/>
              <w:wordWrap/>
              <w:overflowPunct/>
              <w:topLinePunct w:val="0"/>
              <w:autoSpaceDE w:val="0"/>
              <w:autoSpaceDN w:val="0"/>
              <w:bidi w:val="0"/>
              <w:adjustRightInd/>
              <w:snapToGrid/>
              <w:spacing w:before="136"/>
              <w:ind w:left="433" w:right="430"/>
              <w:jc w:val="center"/>
              <w:textAlignment w:val="auto"/>
              <w:rPr>
                <w:rFonts w:ascii="Times New Roman"/>
                <w:sz w:val="21"/>
              </w:rPr>
            </w:pPr>
          </w:p>
        </w:tc>
      </w:tr>
    </w:tbl>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62" w:lineRule="exact"/>
        <w:ind w:left="844" w:leftChars="0" w:right="0" w:rightChars="0"/>
        <w:jc w:val="left"/>
        <w:textAlignment w:val="auto"/>
        <w:rPr>
          <w:sz w:val="21"/>
        </w:rPr>
      </w:pPr>
    </w:p>
    <w:tbl>
      <w:tblPr>
        <w:tblStyle w:val="7"/>
        <w:tblW w:w="1473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75"/>
        <w:gridCol w:w="1620"/>
        <w:gridCol w:w="1590"/>
        <w:gridCol w:w="1665"/>
        <w:gridCol w:w="1965"/>
        <w:gridCol w:w="1500"/>
        <w:gridCol w:w="1590"/>
        <w:gridCol w:w="1635"/>
        <w:gridCol w:w="1200"/>
        <w:gridCol w:w="1290"/>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4730" w:type="dxa"/>
            <w:gridSpan w:val="10"/>
          </w:tcPr>
          <w:p>
            <w:pPr>
              <w:pStyle w:val="11"/>
              <w:keepNext/>
              <w:keepLines w:val="0"/>
              <w:pageBreakBefore w:val="0"/>
              <w:widowControl w:val="0"/>
              <w:kinsoku/>
              <w:wordWrap/>
              <w:overflowPunct/>
              <w:topLinePunct w:val="0"/>
              <w:autoSpaceDE w:val="0"/>
              <w:autoSpaceDN w:val="0"/>
              <w:bidi w:val="0"/>
              <w:adjustRightInd/>
              <w:snapToGrid/>
              <w:spacing w:before="62"/>
              <w:ind w:firstLine="241" w:firstLineChars="100"/>
              <w:textAlignment w:val="auto"/>
              <w:rPr>
                <w:b/>
                <w:sz w:val="21"/>
              </w:rPr>
            </w:pPr>
            <w:r>
              <w:rPr>
                <w:rFonts w:hint="eastAsia"/>
                <w:b/>
                <w:sz w:val="24"/>
                <w:lang w:val="en-US" w:eastAsia="zh-CN"/>
              </w:rPr>
              <w:t xml:space="preserve">C-2-2-1 </w:t>
            </w:r>
            <w:r>
              <w:rPr>
                <w:b/>
                <w:sz w:val="21"/>
              </w:rPr>
              <w:t>国家级科研项目</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130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06" w:right="91"/>
              <w:jc w:val="center"/>
              <w:textAlignment w:val="auto"/>
              <w:rPr>
                <w:b/>
                <w:sz w:val="21"/>
              </w:rPr>
            </w:pPr>
            <w:r>
              <w:rPr>
                <w:b/>
                <w:sz w:val="21"/>
              </w:rPr>
              <w:t>序号</w:t>
            </w:r>
          </w:p>
        </w:tc>
        <w:tc>
          <w:tcPr>
            <w:tcW w:w="1620"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389"/>
              <w:textAlignment w:val="auto"/>
              <w:rPr>
                <w:b/>
                <w:sz w:val="21"/>
              </w:rPr>
            </w:pPr>
            <w:r>
              <w:rPr>
                <w:b/>
                <w:sz w:val="21"/>
              </w:rPr>
              <w:t>项目来源</w:t>
            </w:r>
          </w:p>
        </w:tc>
        <w:tc>
          <w:tcPr>
            <w:tcW w:w="1590"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b/>
                <w:sz w:val="21"/>
              </w:rPr>
            </w:pPr>
            <w:r>
              <w:rPr>
                <w:b/>
                <w:sz w:val="21"/>
              </w:rPr>
              <w:t>项目类别</w:t>
            </w:r>
          </w:p>
        </w:tc>
        <w:tc>
          <w:tcPr>
            <w:tcW w:w="166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b/>
                <w:sz w:val="21"/>
              </w:rPr>
            </w:pPr>
            <w:r>
              <w:rPr>
                <w:b/>
                <w:sz w:val="21"/>
              </w:rPr>
              <w:t>项目编号</w:t>
            </w:r>
          </w:p>
        </w:tc>
        <w:tc>
          <w:tcPr>
            <w:tcW w:w="196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562"/>
              <w:textAlignment w:val="auto"/>
              <w:rPr>
                <w:b/>
                <w:sz w:val="21"/>
              </w:rPr>
            </w:pPr>
            <w:r>
              <w:rPr>
                <w:b/>
                <w:sz w:val="21"/>
              </w:rPr>
              <w:t>项目名称</w:t>
            </w:r>
          </w:p>
        </w:tc>
        <w:tc>
          <w:tcPr>
            <w:tcW w:w="1500"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38" w:line="228" w:lineRule="auto"/>
              <w:ind w:left="434" w:right="418" w:firstLine="105"/>
              <w:textAlignment w:val="auto"/>
              <w:rPr>
                <w:b/>
                <w:sz w:val="21"/>
              </w:rPr>
            </w:pPr>
            <w:r>
              <w:rPr>
                <w:b/>
                <w:sz w:val="21"/>
              </w:rPr>
              <w:t>项目负责人</w:t>
            </w:r>
          </w:p>
        </w:tc>
        <w:tc>
          <w:tcPr>
            <w:tcW w:w="1590"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b/>
                <w:sz w:val="21"/>
              </w:rPr>
            </w:pPr>
            <w:r>
              <w:rPr>
                <w:b/>
                <w:sz w:val="21"/>
              </w:rPr>
              <w:t>项目开始年月</w:t>
            </w:r>
          </w:p>
        </w:tc>
        <w:tc>
          <w:tcPr>
            <w:tcW w:w="1635" w:type="dxa"/>
          </w:tcPr>
          <w:p>
            <w:pPr>
              <w:pStyle w:val="11"/>
              <w:keepNext/>
              <w:keepLines w:val="0"/>
              <w:pageBreakBefore w:val="0"/>
              <w:widowControl w:val="0"/>
              <w:kinsoku/>
              <w:wordWrap/>
              <w:overflowPunct/>
              <w:topLinePunct w:val="0"/>
              <w:autoSpaceDE w:val="0"/>
              <w:autoSpaceDN w:val="0"/>
              <w:bidi w:val="0"/>
              <w:adjustRightInd/>
              <w:snapToGrid/>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before="11"/>
              <w:textAlignment w:val="auto"/>
              <w:rPr>
                <w:sz w:val="19"/>
              </w:rPr>
            </w:pPr>
          </w:p>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b/>
                <w:sz w:val="21"/>
              </w:rPr>
            </w:pPr>
            <w:r>
              <w:rPr>
                <w:b/>
                <w:sz w:val="21"/>
              </w:rPr>
              <w:t>项目结束年月</w:t>
            </w:r>
          </w:p>
        </w:tc>
        <w:tc>
          <w:tcPr>
            <w:tcW w:w="120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28" w:lineRule="auto"/>
              <w:ind w:left="284" w:right="163" w:hanging="105"/>
              <w:textAlignment w:val="auto"/>
              <w:rPr>
                <w:b/>
                <w:sz w:val="21"/>
              </w:rPr>
            </w:pPr>
            <w:r>
              <w:rPr>
                <w:b/>
                <w:spacing w:val="-5"/>
                <w:sz w:val="21"/>
              </w:rPr>
              <w:t>项目合同</w:t>
            </w:r>
            <w:r>
              <w:rPr>
                <w:b/>
                <w:sz w:val="21"/>
              </w:rPr>
              <w:t>总经费</w:t>
            </w:r>
          </w:p>
          <w:p>
            <w:pPr>
              <w:pStyle w:val="11"/>
              <w:keepNext/>
              <w:keepLines w:val="0"/>
              <w:pageBreakBefore w:val="0"/>
              <w:widowControl w:val="0"/>
              <w:kinsoku/>
              <w:wordWrap/>
              <w:overflowPunct/>
              <w:topLinePunct w:val="0"/>
              <w:autoSpaceDE w:val="0"/>
              <w:autoSpaceDN w:val="0"/>
              <w:bidi w:val="0"/>
              <w:adjustRightInd/>
              <w:snapToGrid/>
              <w:spacing w:line="257" w:lineRule="exact"/>
              <w:ind w:left="179"/>
              <w:textAlignment w:val="auto"/>
              <w:rPr>
                <w:sz w:val="21"/>
              </w:rPr>
            </w:pPr>
            <w:r>
              <w:rPr>
                <w:sz w:val="21"/>
              </w:rPr>
              <w:t>（万元）</w:t>
            </w:r>
          </w:p>
        </w:tc>
        <w:tc>
          <w:tcPr>
            <w:tcW w:w="129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0"/>
              </w:rPr>
            </w:pPr>
          </w:p>
          <w:p>
            <w:pPr>
              <w:pStyle w:val="11"/>
              <w:keepNext/>
              <w:keepLines w:val="0"/>
              <w:pageBreakBefore w:val="0"/>
              <w:widowControl w:val="0"/>
              <w:kinsoku/>
              <w:wordWrap/>
              <w:overflowPunct/>
              <w:topLinePunct w:val="0"/>
              <w:autoSpaceDE w:val="0"/>
              <w:autoSpaceDN w:val="0"/>
              <w:bidi w:val="0"/>
              <w:adjustRightInd/>
              <w:snapToGrid/>
              <w:spacing w:line="228" w:lineRule="auto"/>
              <w:ind w:left="119" w:right="103"/>
              <w:jc w:val="center"/>
              <w:textAlignment w:val="auto"/>
              <w:rPr>
                <w:b/>
                <w:sz w:val="21"/>
              </w:rPr>
            </w:pPr>
            <w:r>
              <w:rPr>
                <w:b/>
                <w:spacing w:val="-4"/>
                <w:sz w:val="21"/>
              </w:rPr>
              <w:t>本单位本学</w:t>
            </w:r>
            <w:r>
              <w:rPr>
                <w:b/>
                <w:spacing w:val="-4"/>
                <w:w w:val="95"/>
                <w:sz w:val="21"/>
              </w:rPr>
              <w:t>科到账经费</w:t>
            </w:r>
          </w:p>
          <w:p>
            <w:pPr>
              <w:pStyle w:val="11"/>
              <w:keepNext/>
              <w:keepLines w:val="0"/>
              <w:pageBreakBefore w:val="0"/>
              <w:widowControl w:val="0"/>
              <w:kinsoku/>
              <w:wordWrap/>
              <w:overflowPunct/>
              <w:topLinePunct w:val="0"/>
              <w:autoSpaceDE w:val="0"/>
              <w:autoSpaceDN w:val="0"/>
              <w:bidi w:val="0"/>
              <w:adjustRightInd/>
              <w:snapToGrid/>
              <w:spacing w:line="257" w:lineRule="exact"/>
              <w:ind w:left="117" w:right="103"/>
              <w:jc w:val="center"/>
              <w:textAlignment w:val="auto"/>
              <w:rPr>
                <w:sz w:val="21"/>
              </w:rPr>
            </w:pPr>
            <w:r>
              <w:rPr>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42" w:right="125"/>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772" w:right="125" w:hanging="630"/>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before="99" w:line="206" w:lineRule="auto"/>
              <w:ind w:left="142" w:right="125"/>
              <w:jc w:val="center"/>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457" w:right="125" w:hanging="315"/>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5"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457" w:right="125" w:hanging="315"/>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84" w:hRule="atLeast"/>
        </w:trPr>
        <w:tc>
          <w:tcPr>
            <w:tcW w:w="675" w:type="dxa"/>
          </w:tcPr>
          <w:p>
            <w:pPr>
              <w:pStyle w:val="11"/>
              <w:keepNext/>
              <w:keepLines w:val="0"/>
              <w:pageBreakBefore w:val="0"/>
              <w:widowControl w:val="0"/>
              <w:kinsoku/>
              <w:wordWrap/>
              <w:overflowPunct/>
              <w:topLinePunct w:val="0"/>
              <w:autoSpaceDE w:val="0"/>
              <w:autoSpaceDN w:val="0"/>
              <w:bidi w:val="0"/>
              <w:adjustRightInd/>
              <w:snapToGrid/>
              <w:ind w:left="14"/>
              <w:jc w:val="center"/>
              <w:textAlignment w:val="auto"/>
              <w:rPr>
                <w:sz w:val="21"/>
              </w:rPr>
            </w:pPr>
          </w:p>
        </w:tc>
        <w:tc>
          <w:tcPr>
            <w:tcW w:w="1620"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599" w:right="163" w:hanging="420"/>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65" w:type="dxa"/>
          </w:tcPr>
          <w:p>
            <w:pPr>
              <w:pStyle w:val="11"/>
              <w:keepNext/>
              <w:keepLines w:val="0"/>
              <w:pageBreakBefore w:val="0"/>
              <w:widowControl w:val="0"/>
              <w:kinsoku/>
              <w:wordWrap/>
              <w:overflowPunct/>
              <w:topLinePunct w:val="0"/>
              <w:autoSpaceDE w:val="0"/>
              <w:autoSpaceDN w:val="0"/>
              <w:bidi w:val="0"/>
              <w:adjustRightInd/>
              <w:snapToGrid/>
              <w:ind w:left="181" w:right="167"/>
              <w:jc w:val="center"/>
              <w:textAlignment w:val="auto"/>
              <w:rPr>
                <w:sz w:val="21"/>
              </w:rPr>
            </w:pPr>
          </w:p>
        </w:tc>
        <w:tc>
          <w:tcPr>
            <w:tcW w:w="1965" w:type="dxa"/>
          </w:tcPr>
          <w:p>
            <w:pPr>
              <w:pStyle w:val="11"/>
              <w:keepNext/>
              <w:keepLines w:val="0"/>
              <w:pageBreakBefore w:val="0"/>
              <w:widowControl w:val="0"/>
              <w:kinsoku/>
              <w:wordWrap/>
              <w:overflowPunct/>
              <w:topLinePunct w:val="0"/>
              <w:autoSpaceDE w:val="0"/>
              <w:autoSpaceDN w:val="0"/>
              <w:bidi w:val="0"/>
              <w:adjustRightInd/>
              <w:snapToGrid/>
              <w:spacing w:line="206" w:lineRule="auto"/>
              <w:ind w:left="142" w:right="125"/>
              <w:textAlignment w:val="auto"/>
              <w:rPr>
                <w:sz w:val="21"/>
              </w:rPr>
            </w:pPr>
          </w:p>
        </w:tc>
        <w:tc>
          <w:tcPr>
            <w:tcW w:w="1500" w:type="dxa"/>
          </w:tcPr>
          <w:p>
            <w:pPr>
              <w:pStyle w:val="11"/>
              <w:keepNext/>
              <w:keepLines w:val="0"/>
              <w:pageBreakBefore w:val="0"/>
              <w:widowControl w:val="0"/>
              <w:kinsoku/>
              <w:wordWrap/>
              <w:overflowPunct/>
              <w:topLinePunct w:val="0"/>
              <w:autoSpaceDE w:val="0"/>
              <w:autoSpaceDN w:val="0"/>
              <w:bidi w:val="0"/>
              <w:adjustRightInd/>
              <w:snapToGrid/>
              <w:ind w:left="414" w:right="400"/>
              <w:jc w:val="center"/>
              <w:textAlignment w:val="auto"/>
              <w:rPr>
                <w:sz w:val="21"/>
              </w:rPr>
            </w:pPr>
          </w:p>
        </w:tc>
        <w:tc>
          <w:tcPr>
            <w:tcW w:w="1590" w:type="dxa"/>
          </w:tcPr>
          <w:p>
            <w:pPr>
              <w:pStyle w:val="11"/>
              <w:keepNext/>
              <w:keepLines w:val="0"/>
              <w:pageBreakBefore w:val="0"/>
              <w:widowControl w:val="0"/>
              <w:kinsoku/>
              <w:wordWrap/>
              <w:overflowPunct/>
              <w:topLinePunct w:val="0"/>
              <w:autoSpaceDE w:val="0"/>
              <w:autoSpaceDN w:val="0"/>
              <w:bidi w:val="0"/>
              <w:adjustRightInd/>
              <w:snapToGrid/>
              <w:ind w:left="142" w:right="128"/>
              <w:jc w:val="center"/>
              <w:textAlignment w:val="auto"/>
              <w:rPr>
                <w:sz w:val="21"/>
              </w:rPr>
            </w:pPr>
          </w:p>
        </w:tc>
        <w:tc>
          <w:tcPr>
            <w:tcW w:w="1635" w:type="dxa"/>
          </w:tcPr>
          <w:p>
            <w:pPr>
              <w:pStyle w:val="11"/>
              <w:keepNext/>
              <w:keepLines w:val="0"/>
              <w:pageBreakBefore w:val="0"/>
              <w:widowControl w:val="0"/>
              <w:kinsoku/>
              <w:wordWrap/>
              <w:overflowPunct/>
              <w:topLinePunct w:val="0"/>
              <w:autoSpaceDE w:val="0"/>
              <w:autoSpaceDN w:val="0"/>
              <w:bidi w:val="0"/>
              <w:adjustRightInd/>
              <w:snapToGrid/>
              <w:ind w:left="165" w:right="150"/>
              <w:jc w:val="center"/>
              <w:textAlignment w:val="auto"/>
              <w:rPr>
                <w:sz w:val="21"/>
              </w:rPr>
            </w:pPr>
          </w:p>
        </w:tc>
        <w:tc>
          <w:tcPr>
            <w:tcW w:w="1200" w:type="dxa"/>
          </w:tcPr>
          <w:p>
            <w:pPr>
              <w:pStyle w:val="11"/>
              <w:keepNext/>
              <w:keepLines w:val="0"/>
              <w:pageBreakBefore w:val="0"/>
              <w:widowControl w:val="0"/>
              <w:kinsoku/>
              <w:wordWrap/>
              <w:overflowPunct/>
              <w:topLinePunct w:val="0"/>
              <w:autoSpaceDE w:val="0"/>
              <w:autoSpaceDN w:val="0"/>
              <w:bidi w:val="0"/>
              <w:adjustRightInd/>
              <w:snapToGrid/>
              <w:ind w:left="369" w:right="355"/>
              <w:jc w:val="center"/>
              <w:textAlignment w:val="auto"/>
              <w:rPr>
                <w:sz w:val="21"/>
              </w:rPr>
            </w:pPr>
          </w:p>
        </w:tc>
        <w:tc>
          <w:tcPr>
            <w:tcW w:w="1290" w:type="dxa"/>
          </w:tcPr>
          <w:p>
            <w:pPr>
              <w:pStyle w:val="11"/>
              <w:keepNext/>
              <w:keepLines w:val="0"/>
              <w:pageBreakBefore w:val="0"/>
              <w:widowControl w:val="0"/>
              <w:kinsoku/>
              <w:wordWrap/>
              <w:overflowPunct/>
              <w:topLinePunct w:val="0"/>
              <w:autoSpaceDE w:val="0"/>
              <w:autoSpaceDN w:val="0"/>
              <w:bidi w:val="0"/>
              <w:adjustRightInd/>
              <w:snapToGrid/>
              <w:ind w:left="434"/>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spacing w:before="3" w:line="228" w:lineRule="auto"/>
        <w:ind w:left="845" w:right="1811" w:hanging="630"/>
        <w:textAlignment w:val="auto"/>
      </w:pPr>
      <w:r>
        <w:t>说明：1.本表限填“国家社会科学基金、全国教育科学规划课题、国家自然科学基金、国家软科学研究计划、教育部人文社会科学研究项目、全国高校古委会项目、国家清史纂修工程项目、国家社科规划基金军事学课题”，请在“项目来源”栏注明。</w:t>
      </w:r>
    </w:p>
    <w:p>
      <w:pPr>
        <w:pStyle w:val="10"/>
        <w:keepNext/>
        <w:keepLines w:val="0"/>
        <w:pageBreakBefore w:val="0"/>
        <w:widowControl w:val="0"/>
        <w:numPr>
          <w:ilvl w:val="0"/>
          <w:numId w:val="11"/>
        </w:numPr>
        <w:tabs>
          <w:tab w:val="left" w:pos="1057"/>
        </w:tabs>
        <w:kinsoku/>
        <w:wordWrap/>
        <w:overflowPunct/>
        <w:topLinePunct w:val="0"/>
        <w:autoSpaceDE w:val="0"/>
        <w:autoSpaceDN w:val="0"/>
        <w:bidi w:val="0"/>
        <w:adjustRightInd/>
        <w:snapToGrid/>
        <w:spacing w:before="0" w:after="0" w:line="265" w:lineRule="exact"/>
        <w:ind w:left="1056" w:right="0" w:hanging="212"/>
        <w:jc w:val="left"/>
        <w:textAlignment w:val="auto"/>
        <w:rPr>
          <w:sz w:val="21"/>
        </w:rPr>
      </w:pPr>
      <w:r>
        <w:rPr>
          <w:sz w:val="21"/>
        </w:rPr>
        <w:t>本表限填</w:t>
      </w:r>
      <w:r>
        <w:rPr>
          <w:rFonts w:hint="eastAsia"/>
          <w:sz w:val="21"/>
          <w:lang w:eastAsia="zh-CN"/>
        </w:rPr>
        <w:t>2016年1月1</w:t>
      </w:r>
      <w:r>
        <w:rPr>
          <w:sz w:val="21"/>
        </w:rPr>
        <w:t>至</w:t>
      </w:r>
      <w:r>
        <w:rPr>
          <w:rFonts w:hint="eastAsia"/>
          <w:sz w:val="21"/>
          <w:lang w:eastAsia="zh-CN"/>
        </w:rPr>
        <w:t>2019年12月31日</w:t>
      </w:r>
      <w:r>
        <w:rPr>
          <w:sz w:val="21"/>
        </w:rPr>
        <w:t>期间的在研科研项目（项目开始时间或结束时间应在统计时间段内），仅限项目主持单位填写。</w:t>
      </w:r>
    </w:p>
    <w:p>
      <w:pPr>
        <w:pStyle w:val="10"/>
        <w:keepNext/>
        <w:keepLines w:val="0"/>
        <w:pageBreakBefore w:val="0"/>
        <w:widowControl w:val="0"/>
        <w:numPr>
          <w:ilvl w:val="0"/>
          <w:numId w:val="11"/>
        </w:numPr>
        <w:tabs>
          <w:tab w:val="left" w:pos="1057"/>
        </w:tabs>
        <w:kinsoku/>
        <w:wordWrap/>
        <w:overflowPunct/>
        <w:topLinePunct w:val="0"/>
        <w:autoSpaceDE w:val="0"/>
        <w:autoSpaceDN w:val="0"/>
        <w:bidi w:val="0"/>
        <w:adjustRightInd/>
        <w:snapToGrid/>
        <w:spacing w:before="0" w:after="0" w:line="265" w:lineRule="exact"/>
        <w:ind w:left="1056" w:right="0" w:hanging="212"/>
        <w:jc w:val="left"/>
        <w:textAlignment w:val="auto"/>
        <w:rPr>
          <w:sz w:val="21"/>
        </w:rPr>
      </w:pPr>
      <w:r>
        <w:rPr>
          <w:sz w:val="21"/>
        </w:rPr>
        <w:t>“项目类别”请按附件3-1要求填写。</w:t>
      </w:r>
    </w:p>
    <w:p>
      <w:pPr>
        <w:pStyle w:val="10"/>
        <w:keepNext/>
        <w:keepLines w:val="0"/>
        <w:pageBreakBefore w:val="0"/>
        <w:widowControl w:val="0"/>
        <w:numPr>
          <w:ilvl w:val="0"/>
          <w:numId w:val="11"/>
        </w:numPr>
        <w:tabs>
          <w:tab w:val="left" w:pos="1057"/>
        </w:tabs>
        <w:kinsoku/>
        <w:wordWrap/>
        <w:overflowPunct/>
        <w:topLinePunct w:val="0"/>
        <w:autoSpaceDE w:val="0"/>
        <w:autoSpaceDN w:val="0"/>
        <w:bidi w:val="0"/>
        <w:adjustRightInd/>
        <w:snapToGrid/>
        <w:spacing w:before="0" w:after="0" w:line="237" w:lineRule="auto"/>
        <w:ind w:left="845" w:right="1811" w:firstLine="0"/>
        <w:jc w:val="left"/>
        <w:textAlignment w:val="auto"/>
        <w:rPr>
          <w:sz w:val="21"/>
        </w:rPr>
      </w:pPr>
      <w:r>
        <w:rPr>
          <w:sz w:val="21"/>
        </w:rPr>
        <w:t>“本单位本学科到账经费”填写本学科在</w:t>
      </w:r>
      <w:r>
        <w:rPr>
          <w:rFonts w:hint="eastAsia"/>
          <w:sz w:val="21"/>
          <w:lang w:eastAsia="zh-CN"/>
        </w:rPr>
        <w:t>2016年1月1</w:t>
      </w:r>
      <w:r>
        <w:rPr>
          <w:sz w:val="21"/>
        </w:rPr>
        <w:t>至</w:t>
      </w:r>
      <w:r>
        <w:rPr>
          <w:rFonts w:hint="eastAsia"/>
          <w:sz w:val="21"/>
          <w:lang w:eastAsia="zh-CN"/>
        </w:rPr>
        <w:t>2019年12月31日</w:t>
      </w:r>
      <w:r>
        <w:rPr>
          <w:spacing w:val="-1"/>
          <w:sz w:val="21"/>
        </w:rPr>
        <w:t>期间从该项目实际获得并计入财务账目的经费，只统计国家级科研主管</w:t>
      </w:r>
      <w:r>
        <w:rPr>
          <w:sz w:val="21"/>
        </w:rPr>
        <w:t>部门直接拨付给本单位的经费，不包含配套经费；到账经费若为外币，请按到账时汇率折算为人民币。</w:t>
      </w: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811" w:rightChars="0"/>
        <w:jc w:val="left"/>
        <w:textAlignment w:val="auto"/>
        <w:rPr>
          <w:sz w:val="21"/>
        </w:rPr>
      </w:pPr>
    </w:p>
    <w:tbl>
      <w:tblPr>
        <w:tblStyle w:val="7"/>
        <w:tblW w:w="14790" w:type="dxa"/>
        <w:tblInd w:w="125" w:type="dxa"/>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
      <w:tblGrid>
        <w:gridCol w:w="690"/>
        <w:gridCol w:w="1335"/>
        <w:gridCol w:w="1575"/>
        <w:gridCol w:w="975"/>
        <w:gridCol w:w="2115"/>
        <w:gridCol w:w="2595"/>
        <w:gridCol w:w="945"/>
        <w:gridCol w:w="1035"/>
        <w:gridCol w:w="1035"/>
        <w:gridCol w:w="1245"/>
        <w:gridCol w:w="1245"/>
      </w:tblGrid>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465" w:hRule="atLeast"/>
        </w:trPr>
        <w:tc>
          <w:tcPr>
            <w:tcW w:w="14790" w:type="dxa"/>
            <w:gridSpan w:val="11"/>
          </w:tcPr>
          <w:p>
            <w:pPr>
              <w:pStyle w:val="11"/>
              <w:keepNext/>
              <w:keepLines w:val="0"/>
              <w:pageBreakBefore w:val="0"/>
              <w:widowControl w:val="0"/>
              <w:kinsoku/>
              <w:wordWrap/>
              <w:overflowPunct/>
              <w:topLinePunct w:val="0"/>
              <w:autoSpaceDE w:val="0"/>
              <w:autoSpaceDN w:val="0"/>
              <w:bidi w:val="0"/>
              <w:adjustRightInd/>
              <w:snapToGrid/>
              <w:spacing w:before="69"/>
              <w:ind w:left="22" w:firstLine="241" w:firstLineChars="100"/>
              <w:textAlignment w:val="auto"/>
              <w:rPr>
                <w:sz w:val="21"/>
              </w:rPr>
            </w:pPr>
            <w:r>
              <w:rPr>
                <w:rFonts w:hint="eastAsia"/>
                <w:b/>
                <w:sz w:val="24"/>
                <w:lang w:val="en-US" w:eastAsia="zh-CN"/>
              </w:rPr>
              <w:t xml:space="preserve">C-2-2-2 </w:t>
            </w:r>
            <w:r>
              <w:rPr>
                <w:b/>
                <w:sz w:val="24"/>
              </w:rPr>
              <w:t>省部级及重要横向科研项目</w:t>
            </w:r>
            <w:r>
              <w:rPr>
                <w:sz w:val="21"/>
              </w:rPr>
              <w:t>（限填30项，请选择到账经费较多的项目填写）</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84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ind w:left="113" w:right="99"/>
              <w:jc w:val="center"/>
              <w:textAlignment w:val="auto"/>
              <w:rPr>
                <w:b/>
                <w:sz w:val="21"/>
              </w:rPr>
            </w:pPr>
            <w:r>
              <w:rPr>
                <w:b/>
                <w:sz w:val="21"/>
              </w:rPr>
              <w:t>序号</w:t>
            </w: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ind w:left="247"/>
              <w:textAlignment w:val="auto"/>
              <w:rPr>
                <w:b/>
                <w:sz w:val="21"/>
              </w:rPr>
            </w:pPr>
            <w:r>
              <w:rPr>
                <w:b/>
                <w:sz w:val="21"/>
              </w:rPr>
              <w:t>项目来源</w:t>
            </w:r>
          </w:p>
        </w:tc>
        <w:tc>
          <w:tcPr>
            <w:tcW w:w="1575" w:type="dxa"/>
          </w:tcPr>
          <w:p>
            <w:pPr>
              <w:pStyle w:val="11"/>
              <w:keepNext/>
              <w:keepLines w:val="0"/>
              <w:pageBreakBefore w:val="0"/>
              <w:widowControl w:val="0"/>
              <w:kinsoku/>
              <w:wordWrap/>
              <w:overflowPunct/>
              <w:topLinePunct w:val="0"/>
              <w:autoSpaceDE w:val="0"/>
              <w:autoSpaceDN w:val="0"/>
              <w:bidi w:val="0"/>
              <w:adjustRightInd/>
              <w:snapToGrid/>
              <w:spacing w:before="24" w:line="262" w:lineRule="exact"/>
              <w:ind w:left="50" w:right="35"/>
              <w:jc w:val="center"/>
              <w:textAlignment w:val="auto"/>
              <w:rPr>
                <w:b/>
                <w:sz w:val="21"/>
              </w:rPr>
            </w:pPr>
            <w:r>
              <w:rPr>
                <w:b/>
                <w:sz w:val="21"/>
              </w:rPr>
              <w:t>项目下达部门</w:t>
            </w:r>
          </w:p>
          <w:p>
            <w:pPr>
              <w:pStyle w:val="11"/>
              <w:keepNext/>
              <w:keepLines w:val="0"/>
              <w:pageBreakBefore w:val="0"/>
              <w:widowControl w:val="0"/>
              <w:kinsoku/>
              <w:wordWrap/>
              <w:overflowPunct/>
              <w:topLinePunct w:val="0"/>
              <w:autoSpaceDE w:val="0"/>
              <w:autoSpaceDN w:val="0"/>
              <w:bidi w:val="0"/>
              <w:adjustRightInd/>
              <w:snapToGrid/>
              <w:spacing w:before="3" w:line="228" w:lineRule="auto"/>
              <w:ind w:left="52" w:right="35"/>
              <w:jc w:val="center"/>
              <w:textAlignment w:val="auto"/>
              <w:rPr>
                <w:sz w:val="21"/>
              </w:rPr>
            </w:pPr>
            <w:r>
              <w:rPr>
                <w:sz w:val="21"/>
              </w:rPr>
              <w:t>（与批文公章一致）</w:t>
            </w:r>
          </w:p>
        </w:tc>
        <w:tc>
          <w:tcPr>
            <w:tcW w:w="97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b/>
                <w:sz w:val="21"/>
              </w:rPr>
            </w:pPr>
            <w:r>
              <w:rPr>
                <w:b/>
                <w:sz w:val="21"/>
              </w:rPr>
              <w:t>项目类别</w:t>
            </w:r>
          </w:p>
        </w:tc>
        <w:tc>
          <w:tcPr>
            <w:tcW w:w="211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b/>
                <w:sz w:val="21"/>
              </w:rPr>
            </w:pPr>
            <w:r>
              <w:rPr>
                <w:b/>
                <w:sz w:val="21"/>
              </w:rPr>
              <w:t>项目编号</w:t>
            </w:r>
          </w:p>
        </w:tc>
        <w:tc>
          <w:tcPr>
            <w:tcW w:w="2595" w:type="dxa"/>
          </w:tcPr>
          <w:p>
            <w:pPr>
              <w:pStyle w:val="11"/>
              <w:keepNext/>
              <w:keepLines w:val="0"/>
              <w:pageBreakBefore w:val="0"/>
              <w:widowControl w:val="0"/>
              <w:kinsoku/>
              <w:wordWrap/>
              <w:overflowPunct/>
              <w:topLinePunct w:val="0"/>
              <w:autoSpaceDE w:val="0"/>
              <w:autoSpaceDN w:val="0"/>
              <w:bidi w:val="0"/>
              <w:adjustRightInd/>
              <w:snapToGrid/>
              <w:spacing w:before="10"/>
              <w:textAlignment w:val="auto"/>
              <w:rPr>
                <w:sz w:val="21"/>
              </w:rPr>
            </w:pPr>
          </w:p>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b/>
                <w:sz w:val="21"/>
              </w:rPr>
            </w:pPr>
            <w:r>
              <w:rPr>
                <w:b/>
                <w:sz w:val="21"/>
              </w:rPr>
              <w:t>项目名称</w:t>
            </w:r>
          </w:p>
        </w:tc>
        <w:tc>
          <w:tcPr>
            <w:tcW w:w="945" w:type="dxa"/>
          </w:tcPr>
          <w:p>
            <w:pPr>
              <w:pStyle w:val="11"/>
              <w:keepNext/>
              <w:keepLines w:val="0"/>
              <w:pageBreakBefore w:val="0"/>
              <w:widowControl w:val="0"/>
              <w:kinsoku/>
              <w:wordWrap/>
              <w:overflowPunct/>
              <w:topLinePunct w:val="0"/>
              <w:autoSpaceDE w:val="0"/>
              <w:autoSpaceDN w:val="0"/>
              <w:bidi w:val="0"/>
              <w:adjustRightInd/>
              <w:snapToGrid/>
              <w:spacing w:before="162" w:line="228" w:lineRule="auto"/>
              <w:ind w:left="157" w:right="140" w:firstLine="105"/>
              <w:textAlignment w:val="auto"/>
              <w:rPr>
                <w:b/>
                <w:sz w:val="21"/>
              </w:rPr>
            </w:pPr>
            <w:r>
              <w:rPr>
                <w:b/>
                <w:sz w:val="21"/>
              </w:rPr>
              <w:t>项目负责人</w:t>
            </w: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62" w:line="228" w:lineRule="auto"/>
              <w:ind w:left="307" w:right="39" w:hanging="210"/>
              <w:textAlignment w:val="auto"/>
              <w:rPr>
                <w:b/>
                <w:sz w:val="21"/>
              </w:rPr>
            </w:pPr>
            <w:r>
              <w:rPr>
                <w:b/>
                <w:sz w:val="21"/>
              </w:rPr>
              <w:t>项目开始年月</w:t>
            </w:r>
          </w:p>
        </w:tc>
        <w:tc>
          <w:tcPr>
            <w:tcW w:w="1035" w:type="dxa"/>
          </w:tcPr>
          <w:p>
            <w:pPr>
              <w:pStyle w:val="11"/>
              <w:keepNext/>
              <w:keepLines w:val="0"/>
              <w:pageBreakBefore w:val="0"/>
              <w:widowControl w:val="0"/>
              <w:kinsoku/>
              <w:wordWrap/>
              <w:overflowPunct/>
              <w:topLinePunct w:val="0"/>
              <w:autoSpaceDE w:val="0"/>
              <w:autoSpaceDN w:val="0"/>
              <w:bidi w:val="0"/>
              <w:adjustRightInd/>
              <w:snapToGrid/>
              <w:spacing w:before="162" w:line="228" w:lineRule="auto"/>
              <w:ind w:left="307" w:right="39" w:hanging="210"/>
              <w:textAlignment w:val="auto"/>
              <w:rPr>
                <w:b/>
                <w:sz w:val="21"/>
              </w:rPr>
            </w:pPr>
            <w:r>
              <w:rPr>
                <w:b/>
                <w:sz w:val="21"/>
              </w:rPr>
              <w:t>项目结束年月</w:t>
            </w:r>
          </w:p>
        </w:tc>
        <w:tc>
          <w:tcPr>
            <w:tcW w:w="1245" w:type="dxa"/>
          </w:tcPr>
          <w:p>
            <w:pPr>
              <w:pStyle w:val="11"/>
              <w:keepNext/>
              <w:keepLines w:val="0"/>
              <w:pageBreakBefore w:val="0"/>
              <w:widowControl w:val="0"/>
              <w:kinsoku/>
              <w:wordWrap/>
              <w:overflowPunct/>
              <w:topLinePunct w:val="0"/>
              <w:autoSpaceDE w:val="0"/>
              <w:autoSpaceDN w:val="0"/>
              <w:bidi w:val="0"/>
              <w:adjustRightInd/>
              <w:snapToGrid/>
              <w:spacing w:before="34" w:line="228" w:lineRule="auto"/>
              <w:ind w:left="76" w:right="59"/>
              <w:jc w:val="center"/>
              <w:textAlignment w:val="auto"/>
              <w:rPr>
                <w:b/>
                <w:sz w:val="21"/>
              </w:rPr>
            </w:pPr>
            <w:r>
              <w:rPr>
                <w:b/>
                <w:sz w:val="21"/>
              </w:rPr>
              <w:t>项目合同总经费</w:t>
            </w:r>
          </w:p>
          <w:p>
            <w:pPr>
              <w:pStyle w:val="11"/>
              <w:keepNext/>
              <w:keepLines w:val="0"/>
              <w:pageBreakBefore w:val="0"/>
              <w:widowControl w:val="0"/>
              <w:kinsoku/>
              <w:wordWrap/>
              <w:overflowPunct/>
              <w:topLinePunct w:val="0"/>
              <w:autoSpaceDE w:val="0"/>
              <w:autoSpaceDN w:val="0"/>
              <w:bidi w:val="0"/>
              <w:adjustRightInd/>
              <w:snapToGrid/>
              <w:spacing w:line="257" w:lineRule="exact"/>
              <w:ind w:left="74" w:right="59"/>
              <w:jc w:val="center"/>
              <w:textAlignment w:val="auto"/>
              <w:rPr>
                <w:sz w:val="21"/>
              </w:rPr>
            </w:pPr>
            <w:r>
              <w:rPr>
                <w:sz w:val="21"/>
              </w:rPr>
              <w:t>（万元）</w:t>
            </w:r>
          </w:p>
        </w:tc>
        <w:tc>
          <w:tcPr>
            <w:tcW w:w="1245" w:type="dxa"/>
          </w:tcPr>
          <w:p>
            <w:pPr>
              <w:pStyle w:val="11"/>
              <w:keepNext/>
              <w:keepLines w:val="0"/>
              <w:pageBreakBefore w:val="0"/>
              <w:widowControl w:val="0"/>
              <w:kinsoku/>
              <w:wordWrap/>
              <w:overflowPunct/>
              <w:topLinePunct w:val="0"/>
              <w:autoSpaceDE w:val="0"/>
              <w:autoSpaceDN w:val="0"/>
              <w:bidi w:val="0"/>
              <w:adjustRightInd/>
              <w:snapToGrid/>
              <w:spacing w:before="34" w:line="228" w:lineRule="auto"/>
              <w:ind w:left="97" w:right="80"/>
              <w:jc w:val="center"/>
              <w:textAlignment w:val="auto"/>
              <w:rPr>
                <w:b/>
                <w:sz w:val="21"/>
              </w:rPr>
            </w:pPr>
            <w:r>
              <w:rPr>
                <w:b/>
                <w:spacing w:val="-4"/>
                <w:sz w:val="21"/>
              </w:rPr>
              <w:t>本单位本学</w:t>
            </w:r>
            <w:r>
              <w:rPr>
                <w:b/>
                <w:spacing w:val="-4"/>
                <w:w w:val="95"/>
                <w:sz w:val="21"/>
              </w:rPr>
              <w:t>科到账经费</w:t>
            </w:r>
          </w:p>
          <w:p>
            <w:pPr>
              <w:pStyle w:val="11"/>
              <w:keepNext/>
              <w:keepLines w:val="0"/>
              <w:pageBreakBefore w:val="0"/>
              <w:widowControl w:val="0"/>
              <w:kinsoku/>
              <w:wordWrap/>
              <w:overflowPunct/>
              <w:topLinePunct w:val="0"/>
              <w:autoSpaceDE w:val="0"/>
              <w:autoSpaceDN w:val="0"/>
              <w:bidi w:val="0"/>
              <w:adjustRightInd/>
              <w:snapToGrid/>
              <w:spacing w:line="257" w:lineRule="exact"/>
              <w:ind w:left="74" w:right="59"/>
              <w:jc w:val="center"/>
              <w:textAlignment w:val="auto"/>
              <w:rPr>
                <w:sz w:val="21"/>
              </w:rPr>
            </w:pPr>
            <w:r>
              <w:rPr>
                <w:sz w:val="21"/>
              </w:rPr>
              <w:t>（万元）</w:t>
            </w: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r>
        <w:tblPrEx>
          <w:tblBorders>
            <w:top w:val="single" w:color="000000" w:sz="6" w:space="0"/>
            <w:left w:val="single" w:color="000000" w:sz="6" w:space="0"/>
            <w:bottom w:val="single" w:color="000000" w:sz="6" w:space="0"/>
            <w:right w:val="single" w:color="000000" w:sz="6" w:space="0"/>
            <w:insideH w:val="single" w:color="000000" w:sz="6" w:space="0"/>
            <w:insideV w:val="single" w:color="000000" w:sz="6" w:space="0"/>
          </w:tblBorders>
          <w:tblLayout w:type="fixed"/>
          <w:tblCellMar>
            <w:top w:w="0" w:type="dxa"/>
            <w:left w:w="0" w:type="dxa"/>
            <w:bottom w:w="0" w:type="dxa"/>
            <w:right w:w="0" w:type="dxa"/>
          </w:tblCellMar>
        </w:tblPrEx>
        <w:trPr>
          <w:trHeight w:val="900" w:hRule="atLeast"/>
        </w:trPr>
        <w:tc>
          <w:tcPr>
            <w:tcW w:w="690" w:type="dxa"/>
          </w:tcPr>
          <w:p>
            <w:pPr>
              <w:pStyle w:val="11"/>
              <w:keepNext/>
              <w:keepLines w:val="0"/>
              <w:pageBreakBefore w:val="0"/>
              <w:widowControl w:val="0"/>
              <w:kinsoku/>
              <w:wordWrap/>
              <w:overflowPunct/>
              <w:topLinePunct w:val="0"/>
              <w:autoSpaceDE w:val="0"/>
              <w:autoSpaceDN w:val="0"/>
              <w:bidi w:val="0"/>
              <w:adjustRightInd/>
              <w:snapToGrid/>
              <w:ind w:left="15"/>
              <w:jc w:val="center"/>
              <w:textAlignment w:val="auto"/>
              <w:rPr>
                <w:sz w:val="21"/>
              </w:rPr>
            </w:pPr>
          </w:p>
        </w:tc>
        <w:tc>
          <w:tcPr>
            <w:tcW w:w="1335" w:type="dxa"/>
          </w:tcPr>
          <w:p>
            <w:pPr>
              <w:pStyle w:val="11"/>
              <w:keepNext/>
              <w:keepLines w:val="0"/>
              <w:pageBreakBefore w:val="0"/>
              <w:widowControl w:val="0"/>
              <w:kinsoku/>
              <w:wordWrap/>
              <w:overflowPunct/>
              <w:topLinePunct w:val="0"/>
              <w:autoSpaceDE w:val="0"/>
              <w:autoSpaceDN w:val="0"/>
              <w:bidi w:val="0"/>
              <w:adjustRightInd/>
              <w:snapToGrid/>
              <w:spacing w:before="107" w:line="206" w:lineRule="auto"/>
              <w:ind w:left="37" w:right="20"/>
              <w:jc w:val="center"/>
              <w:textAlignment w:val="auto"/>
              <w:rPr>
                <w:sz w:val="21"/>
              </w:rPr>
            </w:pPr>
          </w:p>
        </w:tc>
        <w:tc>
          <w:tcPr>
            <w:tcW w:w="1575" w:type="dxa"/>
          </w:tcPr>
          <w:p>
            <w:pPr>
              <w:pStyle w:val="11"/>
              <w:keepNext/>
              <w:keepLines w:val="0"/>
              <w:pageBreakBefore w:val="0"/>
              <w:widowControl w:val="0"/>
              <w:kinsoku/>
              <w:wordWrap/>
              <w:overflowPunct/>
              <w:topLinePunct w:val="0"/>
              <w:autoSpaceDE w:val="0"/>
              <w:autoSpaceDN w:val="0"/>
              <w:bidi w:val="0"/>
              <w:adjustRightInd/>
              <w:snapToGrid/>
              <w:ind w:left="472"/>
              <w:textAlignment w:val="auto"/>
              <w:rPr>
                <w:sz w:val="21"/>
              </w:rPr>
            </w:pPr>
          </w:p>
        </w:tc>
        <w:tc>
          <w:tcPr>
            <w:tcW w:w="975" w:type="dxa"/>
          </w:tcPr>
          <w:p>
            <w:pPr>
              <w:pStyle w:val="11"/>
              <w:keepNext/>
              <w:keepLines w:val="0"/>
              <w:pageBreakBefore w:val="0"/>
              <w:widowControl w:val="0"/>
              <w:kinsoku/>
              <w:wordWrap/>
              <w:overflowPunct/>
              <w:topLinePunct w:val="0"/>
              <w:autoSpaceDE w:val="0"/>
              <w:autoSpaceDN w:val="0"/>
              <w:bidi w:val="0"/>
              <w:adjustRightInd/>
              <w:snapToGrid/>
              <w:ind w:left="45" w:right="30"/>
              <w:jc w:val="center"/>
              <w:textAlignment w:val="auto"/>
              <w:rPr>
                <w:sz w:val="21"/>
              </w:rPr>
            </w:pPr>
          </w:p>
        </w:tc>
        <w:tc>
          <w:tcPr>
            <w:tcW w:w="2115" w:type="dxa"/>
          </w:tcPr>
          <w:p>
            <w:pPr>
              <w:pStyle w:val="11"/>
              <w:keepNext/>
              <w:keepLines w:val="0"/>
              <w:pageBreakBefore w:val="0"/>
              <w:widowControl w:val="0"/>
              <w:kinsoku/>
              <w:wordWrap/>
              <w:overflowPunct/>
              <w:topLinePunct w:val="0"/>
              <w:autoSpaceDE w:val="0"/>
              <w:autoSpaceDN w:val="0"/>
              <w:bidi w:val="0"/>
              <w:adjustRightInd/>
              <w:snapToGrid/>
              <w:ind w:left="144" w:right="130"/>
              <w:jc w:val="center"/>
              <w:textAlignment w:val="auto"/>
              <w:rPr>
                <w:sz w:val="21"/>
              </w:rPr>
            </w:pPr>
          </w:p>
        </w:tc>
        <w:tc>
          <w:tcPr>
            <w:tcW w:w="2595" w:type="dxa"/>
          </w:tcPr>
          <w:p>
            <w:pPr>
              <w:pStyle w:val="11"/>
              <w:keepNext/>
              <w:keepLines w:val="0"/>
              <w:pageBreakBefore w:val="0"/>
              <w:widowControl w:val="0"/>
              <w:kinsoku/>
              <w:wordWrap/>
              <w:overflowPunct/>
              <w:topLinePunct w:val="0"/>
              <w:autoSpaceDE w:val="0"/>
              <w:autoSpaceDN w:val="0"/>
              <w:bidi w:val="0"/>
              <w:adjustRightInd/>
              <w:snapToGrid/>
              <w:ind w:left="35" w:right="20"/>
              <w:jc w:val="center"/>
              <w:textAlignment w:val="auto"/>
              <w:rPr>
                <w:sz w:val="21"/>
              </w:rPr>
            </w:pPr>
          </w:p>
        </w:tc>
        <w:tc>
          <w:tcPr>
            <w:tcW w:w="945" w:type="dxa"/>
          </w:tcPr>
          <w:p>
            <w:pPr>
              <w:pStyle w:val="11"/>
              <w:keepNext/>
              <w:keepLines w:val="0"/>
              <w:pageBreakBefore w:val="0"/>
              <w:widowControl w:val="0"/>
              <w:kinsoku/>
              <w:wordWrap/>
              <w:overflowPunct/>
              <w:topLinePunct w:val="0"/>
              <w:autoSpaceDE w:val="0"/>
              <w:autoSpaceDN w:val="0"/>
              <w:bidi w:val="0"/>
              <w:adjustRightInd/>
              <w:snapToGrid/>
              <w:ind w:left="157"/>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035" w:type="dxa"/>
          </w:tcPr>
          <w:p>
            <w:pPr>
              <w:pStyle w:val="11"/>
              <w:keepNext/>
              <w:keepLines w:val="0"/>
              <w:pageBreakBefore w:val="0"/>
              <w:widowControl w:val="0"/>
              <w:kinsoku/>
              <w:wordWrap/>
              <w:overflowPunct/>
              <w:topLinePunct w:val="0"/>
              <w:autoSpaceDE w:val="0"/>
              <w:autoSpaceDN w:val="0"/>
              <w:bidi w:val="0"/>
              <w:adjustRightInd/>
              <w:snapToGrid/>
              <w:ind w:left="202"/>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c>
          <w:tcPr>
            <w:tcW w:w="1245" w:type="dxa"/>
          </w:tcPr>
          <w:p>
            <w:pPr>
              <w:pStyle w:val="11"/>
              <w:keepNext/>
              <w:keepLines w:val="0"/>
              <w:pageBreakBefore w:val="0"/>
              <w:widowControl w:val="0"/>
              <w:kinsoku/>
              <w:wordWrap/>
              <w:overflowPunct/>
              <w:topLinePunct w:val="0"/>
              <w:autoSpaceDE w:val="0"/>
              <w:autoSpaceDN w:val="0"/>
              <w:bidi w:val="0"/>
              <w:adjustRightInd/>
              <w:snapToGrid/>
              <w:ind w:left="73" w:right="59"/>
              <w:jc w:val="center"/>
              <w:textAlignment w:val="auto"/>
              <w:rPr>
                <w:sz w:val="21"/>
              </w:rPr>
            </w:pPr>
          </w:p>
        </w:tc>
      </w:tr>
    </w:tbl>
    <w:p>
      <w:pPr>
        <w:pStyle w:val="5"/>
        <w:keepNext/>
        <w:keepLines w:val="0"/>
        <w:pageBreakBefore w:val="0"/>
        <w:widowControl w:val="0"/>
        <w:kinsoku/>
        <w:wordWrap/>
        <w:overflowPunct/>
        <w:topLinePunct w:val="0"/>
        <w:autoSpaceDE w:val="0"/>
        <w:autoSpaceDN w:val="0"/>
        <w:bidi w:val="0"/>
        <w:adjustRightInd/>
        <w:snapToGrid/>
        <w:textAlignment w:val="auto"/>
        <w:rPr>
          <w:rFonts w:ascii="Times New Roman"/>
          <w:sz w:val="20"/>
        </w:rPr>
      </w:pPr>
      <w:bookmarkStart w:id="1" w:name="_GoBack"/>
      <w:bookmarkEnd w:id="1"/>
    </w:p>
    <w:p>
      <w:pPr>
        <w:pStyle w:val="5"/>
        <w:keepNext/>
        <w:keepLines w:val="0"/>
        <w:pageBreakBefore w:val="0"/>
        <w:widowControl w:val="0"/>
        <w:kinsoku/>
        <w:wordWrap/>
        <w:overflowPunct/>
        <w:topLinePunct w:val="0"/>
        <w:autoSpaceDE w:val="0"/>
        <w:autoSpaceDN w:val="0"/>
        <w:bidi w:val="0"/>
        <w:adjustRightInd/>
        <w:snapToGrid/>
        <w:spacing w:before="9"/>
        <w:textAlignment w:val="auto"/>
        <w:rPr>
          <w:rFonts w:ascii="Times New Roman"/>
          <w:sz w:val="12"/>
        </w:rPr>
      </w:pPr>
    </w:p>
    <w:p>
      <w:pPr>
        <w:pStyle w:val="5"/>
        <w:keepNext/>
        <w:keepLines w:val="0"/>
        <w:pageBreakBefore w:val="0"/>
        <w:widowControl w:val="0"/>
        <w:kinsoku/>
        <w:wordWrap/>
        <w:overflowPunct/>
        <w:topLinePunct w:val="0"/>
        <w:autoSpaceDE w:val="0"/>
        <w:autoSpaceDN w:val="0"/>
        <w:bidi w:val="0"/>
        <w:adjustRightInd/>
        <w:snapToGrid/>
        <w:spacing w:line="259" w:lineRule="exact"/>
        <w:ind w:left="215"/>
        <w:textAlignment w:val="auto"/>
      </w:pPr>
      <w:r>
        <w:t>说明：1.“项目来源”栏中，纵向课题填写省部级科研项目并标明省份；横向课题填写合作单位名称。</w:t>
      </w:r>
    </w:p>
    <w:p>
      <w:pPr>
        <w:pStyle w:val="10"/>
        <w:keepNext/>
        <w:keepLines w:val="0"/>
        <w:pageBreakBefore w:val="0"/>
        <w:widowControl w:val="0"/>
        <w:numPr>
          <w:ilvl w:val="0"/>
          <w:numId w:val="12"/>
        </w:numPr>
        <w:tabs>
          <w:tab w:val="left" w:pos="1057"/>
        </w:tabs>
        <w:kinsoku/>
        <w:wordWrap/>
        <w:overflowPunct/>
        <w:topLinePunct w:val="0"/>
        <w:autoSpaceDE w:val="0"/>
        <w:autoSpaceDN w:val="0"/>
        <w:bidi w:val="0"/>
        <w:adjustRightInd/>
        <w:snapToGrid/>
        <w:spacing w:before="0" w:after="0" w:line="266" w:lineRule="exact"/>
        <w:ind w:left="1056" w:right="0" w:hanging="212"/>
        <w:jc w:val="left"/>
        <w:textAlignment w:val="auto"/>
        <w:rPr>
          <w:sz w:val="21"/>
        </w:rPr>
      </w:pPr>
      <w:r>
        <w:rPr>
          <w:sz w:val="21"/>
        </w:rPr>
        <w:t>本表限填</w:t>
      </w:r>
      <w:r>
        <w:rPr>
          <w:rFonts w:hint="eastAsia"/>
          <w:sz w:val="21"/>
          <w:lang w:eastAsia="zh-CN"/>
        </w:rPr>
        <w:t>2016年1月1</w:t>
      </w:r>
      <w:r>
        <w:rPr>
          <w:sz w:val="21"/>
        </w:rPr>
        <w:t>至</w:t>
      </w:r>
      <w:r>
        <w:rPr>
          <w:rFonts w:hint="eastAsia"/>
          <w:sz w:val="21"/>
          <w:lang w:eastAsia="zh-CN"/>
        </w:rPr>
        <w:t>2019年12月31日</w:t>
      </w:r>
      <w:r>
        <w:rPr>
          <w:sz w:val="21"/>
        </w:rPr>
        <w:t>期间的在研科研项目（项目开始时间或结束时间应在统计时间段内）。</w:t>
      </w:r>
    </w:p>
    <w:p>
      <w:pPr>
        <w:pStyle w:val="10"/>
        <w:keepNext/>
        <w:keepLines w:val="0"/>
        <w:pageBreakBefore w:val="0"/>
        <w:widowControl w:val="0"/>
        <w:numPr>
          <w:ilvl w:val="0"/>
          <w:numId w:val="12"/>
        </w:numPr>
        <w:tabs>
          <w:tab w:val="left" w:pos="1057"/>
        </w:tabs>
        <w:kinsoku/>
        <w:wordWrap/>
        <w:overflowPunct/>
        <w:topLinePunct w:val="0"/>
        <w:autoSpaceDE w:val="0"/>
        <w:autoSpaceDN w:val="0"/>
        <w:bidi w:val="0"/>
        <w:adjustRightInd/>
        <w:snapToGrid/>
        <w:spacing w:before="0" w:after="0" w:line="265" w:lineRule="exact"/>
        <w:ind w:left="1056" w:right="0" w:hanging="212"/>
        <w:jc w:val="left"/>
        <w:textAlignment w:val="auto"/>
        <w:rPr>
          <w:sz w:val="21"/>
        </w:rPr>
      </w:pPr>
      <w:r>
        <w:rPr>
          <w:sz w:val="21"/>
        </w:rPr>
        <w:t>“项目类别”栏中，填写“重大项目、重点项目、面上项目、一般项目、横向项目”等。</w:t>
      </w:r>
    </w:p>
    <w:p>
      <w:pPr>
        <w:pStyle w:val="10"/>
        <w:keepNext/>
        <w:keepLines w:val="0"/>
        <w:pageBreakBefore w:val="0"/>
        <w:widowControl w:val="0"/>
        <w:numPr>
          <w:ilvl w:val="0"/>
          <w:numId w:val="12"/>
        </w:numPr>
        <w:tabs>
          <w:tab w:val="left" w:pos="1057"/>
        </w:tabs>
        <w:kinsoku/>
        <w:wordWrap/>
        <w:overflowPunct/>
        <w:topLinePunct w:val="0"/>
        <w:autoSpaceDE w:val="0"/>
        <w:autoSpaceDN w:val="0"/>
        <w:bidi w:val="0"/>
        <w:adjustRightInd/>
        <w:snapToGrid/>
        <w:spacing w:before="0" w:after="0" w:line="237" w:lineRule="auto"/>
        <w:ind w:left="845" w:right="1180" w:firstLine="0"/>
        <w:jc w:val="left"/>
        <w:textAlignment w:val="auto"/>
        <w:rPr>
          <w:sz w:val="21"/>
        </w:rPr>
      </w:pPr>
      <w:r>
        <w:rPr>
          <w:sz w:val="21"/>
        </w:rPr>
        <w:t>“本单位本学科到账经费”填写本学科在</w:t>
      </w:r>
      <w:r>
        <w:rPr>
          <w:rFonts w:hint="eastAsia"/>
          <w:sz w:val="21"/>
          <w:lang w:eastAsia="zh-CN"/>
        </w:rPr>
        <w:t>2016年1月1</w:t>
      </w:r>
      <w:r>
        <w:rPr>
          <w:sz w:val="21"/>
        </w:rPr>
        <w:t>至</w:t>
      </w:r>
      <w:r>
        <w:rPr>
          <w:rFonts w:hint="eastAsia"/>
          <w:sz w:val="21"/>
          <w:lang w:eastAsia="zh-CN"/>
        </w:rPr>
        <w:t>2019年12月31日</w:t>
      </w:r>
      <w:r>
        <w:rPr>
          <w:spacing w:val="-1"/>
          <w:sz w:val="21"/>
        </w:rPr>
        <w:t>期间从该项目实际获得并计入财务账目的经费，不包含配套经费；到账经费若</w:t>
      </w:r>
      <w:r>
        <w:rPr>
          <w:sz w:val="21"/>
        </w:rPr>
        <w:t>为外币，请按到账时汇率折算为人民币。</w:t>
      </w: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180" w:rightChars="0"/>
        <w:jc w:val="left"/>
        <w:textAlignment w:val="auto"/>
        <w:rPr>
          <w:sz w:val="21"/>
        </w:rPr>
        <w:sectPr>
          <w:footerReference r:id="rId7" w:type="default"/>
          <w:pgSz w:w="16840" w:h="11910" w:orient="landscape"/>
          <w:pgMar w:top="0" w:right="0" w:bottom="320" w:left="740" w:header="0" w:footer="137" w:gutter="0"/>
        </w:sectPr>
      </w:pPr>
    </w:p>
    <w:p>
      <w:pPr>
        <w:pStyle w:val="10"/>
        <w:keepNext/>
        <w:keepLines w:val="0"/>
        <w:pageBreakBefore w:val="0"/>
        <w:widowControl w:val="0"/>
        <w:numPr>
          <w:ilvl w:val="0"/>
          <w:numId w:val="0"/>
        </w:numPr>
        <w:tabs>
          <w:tab w:val="left" w:pos="1057"/>
        </w:tabs>
        <w:kinsoku/>
        <w:wordWrap/>
        <w:overflowPunct/>
        <w:topLinePunct w:val="0"/>
        <w:autoSpaceDE w:val="0"/>
        <w:autoSpaceDN w:val="0"/>
        <w:bidi w:val="0"/>
        <w:adjustRightInd/>
        <w:snapToGrid/>
        <w:spacing w:before="0" w:after="0" w:line="237" w:lineRule="auto"/>
        <w:ind w:right="1180" w:rightChars="0"/>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p>
      <w:pPr>
        <w:pStyle w:val="2"/>
        <w:keepNext/>
        <w:keepLines w:val="0"/>
        <w:pageBreakBefore w:val="0"/>
        <w:widowControl w:val="0"/>
        <w:kinsoku/>
        <w:wordWrap/>
        <w:overflowPunct/>
        <w:topLinePunct w:val="0"/>
        <w:autoSpaceDE w:val="0"/>
        <w:autoSpaceDN w:val="0"/>
        <w:bidi w:val="0"/>
        <w:adjustRightInd/>
        <w:snapToGrid/>
        <w:spacing w:before="58"/>
        <w:ind w:left="0" w:leftChars="0" w:right="50" w:rightChars="0" w:firstLine="0" w:firstLineChars="0"/>
        <w:jc w:val="center"/>
        <w:textAlignment w:val="auto"/>
        <w:rPr>
          <w:rFonts w:hint="default" w:eastAsia="宋体"/>
          <w:lang w:val="en-US" w:eastAsia="zh-CN"/>
        </w:rPr>
      </w:pPr>
      <w:r>
        <w:rPr>
          <w:rFonts w:hint="eastAsia"/>
          <w:lang w:val="en-US" w:eastAsia="zh-CN"/>
        </w:rPr>
        <w:t>D.社会服务与文化传承</w:t>
      </w: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p>
      <w:pPr>
        <w:keepNext/>
        <w:keepLines w:val="0"/>
        <w:pageBreakBefore w:val="0"/>
        <w:widowControl w:val="0"/>
        <w:kinsoku/>
        <w:wordWrap/>
        <w:overflowPunct/>
        <w:topLinePunct w:val="0"/>
        <w:autoSpaceDE w:val="0"/>
        <w:autoSpaceDN w:val="0"/>
        <w:bidi w:val="0"/>
        <w:adjustRightInd/>
        <w:snapToGrid/>
        <w:spacing w:after="0" w:line="237" w:lineRule="auto"/>
        <w:jc w:val="left"/>
        <w:textAlignment w:val="auto"/>
        <w:rPr>
          <w:sz w:val="21"/>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11"/>
              <w:keepNext/>
              <w:keepLines w:val="0"/>
              <w:pageBreakBefore w:val="0"/>
              <w:widowControl w:val="0"/>
              <w:kinsoku/>
              <w:wordWrap/>
              <w:overflowPunct/>
              <w:topLinePunct w:val="0"/>
              <w:autoSpaceDE w:val="0"/>
              <w:autoSpaceDN w:val="0"/>
              <w:bidi w:val="0"/>
              <w:adjustRightInd/>
              <w:snapToGrid/>
              <w:spacing w:before="100"/>
              <w:ind w:left="107"/>
              <w:textAlignment w:val="auto"/>
              <w:rPr>
                <w:b/>
                <w:sz w:val="24"/>
              </w:rPr>
            </w:pPr>
            <w:r>
              <w:rPr>
                <w:rFonts w:hint="eastAsia"/>
                <w:b/>
                <w:sz w:val="24"/>
                <w:lang w:val="en-US" w:eastAsia="zh-CN"/>
              </w:rPr>
              <w:t xml:space="preserve">D-1 </w:t>
            </w:r>
            <w:r>
              <w:rPr>
                <w:b/>
                <w:sz w:val="24"/>
              </w:rPr>
              <w:t>社会服务贡献</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0" w:firstLineChars="200"/>
              <w:textAlignment w:val="auto"/>
              <w:rPr>
                <w:b/>
                <w:sz w:val="24"/>
              </w:rPr>
            </w:pPr>
            <w:r>
              <w:rPr>
                <w:rFonts w:hint="eastAsia"/>
                <w:sz w:val="24"/>
              </w:rPr>
              <w:t>提供本学科在社会服务方面的主要做法和典型案例：①与企事业单位合作共建，促进社会治理体系建设；②举办重要学术会议，创办学术期刊，引领学术发展；③推进科学技术普及，承担社会公共服务；④新型智库建设与咨政研究，为制订政策法规、发展规划、行业标准提供咨询建议并获得采纳等；⑤其他方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50"/>
              <w:ind w:left="107"/>
              <w:jc w:val="both"/>
              <w:textAlignment w:val="auto"/>
              <w:rPr>
                <w:sz w:val="21"/>
              </w:rPr>
            </w:pPr>
            <w:r>
              <w:rPr>
                <w:b/>
                <w:sz w:val="24"/>
              </w:rPr>
              <w:t>社会服务贡献概述</w:t>
            </w:r>
            <w:r>
              <w:rPr>
                <w:sz w:val="21"/>
              </w:rPr>
              <w:t xml:space="preserve">（限填 </w:t>
            </w:r>
            <w:r>
              <w:rPr>
                <w:rFonts w:ascii="Calibri" w:hAnsi="Calibri" w:eastAsia="Calibri"/>
                <w:sz w:val="21"/>
              </w:rPr>
              <w:t xml:space="preserve">500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49"/>
              <w:ind w:firstLine="241" w:firstLineChars="100"/>
              <w:jc w:val="both"/>
              <w:textAlignment w:val="auto"/>
              <w:rPr>
                <w:sz w:val="21"/>
              </w:rPr>
            </w:pPr>
            <w:r>
              <w:rPr>
                <w:b/>
                <w:sz w:val="24"/>
              </w:rPr>
              <w:t>社会服务典型案例</w:t>
            </w:r>
            <w:r>
              <w:rPr>
                <w:sz w:val="21"/>
              </w:rPr>
              <w:t xml:space="preserve">（最多填写 </w:t>
            </w:r>
            <w:r>
              <w:rPr>
                <w:rFonts w:ascii="Calibri" w:hAnsi="Calibri" w:eastAsia="Calibri"/>
                <w:sz w:val="21"/>
              </w:rPr>
              <w:t xml:space="preserve">4 </w:t>
            </w:r>
            <w:r>
              <w:rPr>
                <w:sz w:val="21"/>
              </w:rPr>
              <w:t xml:space="preserve">个案例，每个案例限填 </w:t>
            </w:r>
            <w:r>
              <w:rPr>
                <w:rFonts w:ascii="Calibri" w:hAnsi="Calibri" w:eastAsia="Calibri"/>
                <w:sz w:val="21"/>
              </w:rPr>
              <w:t xml:space="preserve">800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jc w:val="both"/>
              <w:textAlignment w:val="auto"/>
              <w:rPr>
                <w:sz w:val="24"/>
              </w:rPr>
            </w:pPr>
          </w:p>
        </w:tc>
      </w:tr>
    </w:tbl>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11"/>
              <w:keepNext/>
              <w:keepLines w:val="0"/>
              <w:pageBreakBefore w:val="0"/>
              <w:widowControl w:val="0"/>
              <w:kinsoku/>
              <w:wordWrap/>
              <w:overflowPunct/>
              <w:topLinePunct w:val="0"/>
              <w:autoSpaceDE w:val="0"/>
              <w:autoSpaceDN w:val="0"/>
              <w:bidi w:val="0"/>
              <w:adjustRightInd/>
              <w:snapToGrid/>
              <w:spacing w:before="100"/>
              <w:ind w:left="107"/>
              <w:textAlignment w:val="auto"/>
              <w:rPr>
                <w:b/>
                <w:sz w:val="24"/>
              </w:rPr>
            </w:pPr>
            <w:r>
              <w:rPr>
                <w:rFonts w:hint="eastAsia"/>
                <w:b/>
                <w:sz w:val="24"/>
                <w:lang w:val="en-US" w:eastAsia="zh-CN"/>
              </w:rPr>
              <w:t xml:space="preserve">D-2 </w:t>
            </w:r>
            <w:r>
              <w:rPr>
                <w:rFonts w:hint="eastAsia"/>
                <w:b/>
                <w:sz w:val="24"/>
              </w:rPr>
              <w:t>文化传承创新</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0" w:firstLineChars="200"/>
              <w:textAlignment w:val="auto"/>
              <w:rPr>
                <w:b/>
                <w:sz w:val="24"/>
              </w:rPr>
            </w:pPr>
            <w:r>
              <w:rPr>
                <w:rFonts w:hint="eastAsia"/>
                <w:sz w:val="24"/>
              </w:rPr>
              <w:t>提供本学科在文化传承创新方面的主要做法和典型案例：①弘扬中华优秀传统文化，促进社会精神文明建设；②创新地方特色文化，促进地方社会治理；③出版系列文化研究专辑，促进科学技术普及；③举办文化创意活动，促进地方产业发展；④弘扬教师文化品位，促进校园文化建设，服务地方教育；⑤其他方面。</w:t>
            </w: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50"/>
              <w:ind w:firstLine="241" w:firstLineChars="100"/>
              <w:jc w:val="both"/>
              <w:textAlignment w:val="auto"/>
              <w:rPr>
                <w:sz w:val="21"/>
              </w:rPr>
            </w:pPr>
            <w:r>
              <w:rPr>
                <w:rFonts w:hint="eastAsia"/>
                <w:b/>
                <w:sz w:val="24"/>
              </w:rPr>
              <w:t>文化传承创新</w:t>
            </w:r>
            <w:r>
              <w:rPr>
                <w:b/>
                <w:sz w:val="24"/>
              </w:rPr>
              <w:t>贡献概述</w:t>
            </w:r>
            <w:r>
              <w:rPr>
                <w:sz w:val="21"/>
              </w:rPr>
              <w:t xml:space="preserve">（限填 </w:t>
            </w:r>
            <w:r>
              <w:rPr>
                <w:rFonts w:ascii="Calibri" w:hAnsi="Calibri" w:eastAsia="Calibri"/>
                <w:sz w:val="21"/>
              </w:rPr>
              <w:t xml:space="preserve">500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1861" w:hRule="atLeast"/>
        </w:trPr>
        <w:tc>
          <w:tcPr>
            <w:tcW w:w="9926" w:type="dxa"/>
            <w:tcBorders>
              <w:bottom w:val="single" w:color="000000" w:sz="4" w:space="0"/>
            </w:tcBorders>
          </w:tcPr>
          <w:p>
            <w:pPr>
              <w:pStyle w:val="11"/>
              <w:keepNext/>
              <w:keepLines w:val="0"/>
              <w:pageBreakBefore w:val="0"/>
              <w:widowControl w:val="0"/>
              <w:kinsoku/>
              <w:wordWrap/>
              <w:overflowPunct/>
              <w:topLinePunct w:val="0"/>
              <w:autoSpaceDE w:val="0"/>
              <w:autoSpaceDN w:val="0"/>
              <w:bidi w:val="0"/>
              <w:adjustRightInd/>
              <w:snapToGrid/>
              <w:spacing w:before="49"/>
              <w:ind w:firstLine="241" w:firstLineChars="100"/>
              <w:jc w:val="both"/>
              <w:textAlignment w:val="auto"/>
              <w:rPr>
                <w:sz w:val="21"/>
              </w:rPr>
            </w:pPr>
            <w:r>
              <w:rPr>
                <w:rFonts w:hint="eastAsia"/>
                <w:b/>
                <w:sz w:val="24"/>
              </w:rPr>
              <w:t>文化传承创新</w:t>
            </w:r>
            <w:r>
              <w:rPr>
                <w:b/>
                <w:sz w:val="24"/>
              </w:rPr>
              <w:t>典型案例</w:t>
            </w:r>
            <w:r>
              <w:rPr>
                <w:sz w:val="21"/>
              </w:rPr>
              <w:t xml:space="preserve">（最多填写 </w:t>
            </w:r>
            <w:r>
              <w:rPr>
                <w:rFonts w:ascii="Calibri" w:hAnsi="Calibri" w:eastAsia="Calibri"/>
                <w:sz w:val="21"/>
              </w:rPr>
              <w:t xml:space="preserve">4 </w:t>
            </w:r>
            <w:r>
              <w:rPr>
                <w:sz w:val="21"/>
              </w:rPr>
              <w:t xml:space="preserve">个案例，每个案例限填 </w:t>
            </w:r>
            <w:r>
              <w:rPr>
                <w:rFonts w:ascii="Calibri" w:hAnsi="Calibri" w:eastAsia="Calibri"/>
                <w:sz w:val="21"/>
              </w:rPr>
              <w:t xml:space="preserve">800 </w:t>
            </w:r>
            <w:r>
              <w:rPr>
                <w:sz w:val="21"/>
              </w:rPr>
              <w:t>字）</w:t>
            </w: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p>
            <w:pPr>
              <w:pStyle w:val="11"/>
              <w:keepNext/>
              <w:keepLines w:val="0"/>
              <w:pageBreakBefore w:val="0"/>
              <w:widowControl w:val="0"/>
              <w:kinsoku/>
              <w:wordWrap/>
              <w:overflowPunct/>
              <w:topLinePunct w:val="0"/>
              <w:autoSpaceDE w:val="0"/>
              <w:autoSpaceDN w:val="0"/>
              <w:bidi w:val="0"/>
              <w:adjustRightInd/>
              <w:snapToGrid/>
              <w:spacing w:before="4" w:line="300" w:lineRule="exact"/>
              <w:ind w:right="77" w:firstLine="240" w:firstLineChars="100"/>
              <w:jc w:val="both"/>
              <w:textAlignment w:val="auto"/>
              <w:rPr>
                <w:sz w:val="24"/>
              </w:rPr>
            </w:pPr>
          </w:p>
        </w:tc>
      </w:tr>
    </w:tbl>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sectPr>
          <w:footerReference r:id="rId8" w:type="default"/>
          <w:pgSz w:w="11910" w:h="16840"/>
          <w:pgMar w:top="1400" w:right="0" w:bottom="400" w:left="860" w:header="0" w:footer="137" w:gutter="0"/>
        </w:sectPr>
      </w:pPr>
    </w:p>
    <w:p>
      <w:pPr>
        <w:pStyle w:val="5"/>
        <w:keepNext/>
        <w:keepLines w:val="0"/>
        <w:pageBreakBefore w:val="0"/>
        <w:widowControl w:val="0"/>
        <w:kinsoku/>
        <w:wordWrap/>
        <w:overflowPunct/>
        <w:topLinePunct w:val="0"/>
        <w:autoSpaceDE w:val="0"/>
        <w:autoSpaceDN w:val="0"/>
        <w:bidi w:val="0"/>
        <w:adjustRightInd/>
        <w:snapToGrid/>
        <w:spacing w:before="5"/>
        <w:textAlignment w:val="auto"/>
        <w:rPr>
          <w:sz w:val="15"/>
        </w:rPr>
      </w:pPr>
    </w:p>
    <w:p>
      <w:pPr>
        <w:keepNext/>
        <w:keepLines w:val="0"/>
        <w:pageBreakBefore w:val="0"/>
        <w:widowControl w:val="0"/>
        <w:kinsoku/>
        <w:wordWrap/>
        <w:overflowPunct/>
        <w:topLinePunct w:val="0"/>
        <w:autoSpaceDE w:val="0"/>
        <w:autoSpaceDN w:val="0"/>
        <w:bidi w:val="0"/>
        <w:adjustRightInd/>
        <w:snapToGrid/>
        <w:spacing w:before="0" w:line="242" w:lineRule="auto"/>
        <w:ind w:left="260" w:right="1118" w:firstLine="425"/>
        <w:jc w:val="both"/>
        <w:textAlignment w:val="auto"/>
        <w:rPr>
          <w:sz w:val="24"/>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spacing w:before="53"/>
        <w:ind w:right="0"/>
        <w:jc w:val="center"/>
        <w:textAlignment w:val="auto"/>
        <w:rPr>
          <w:rFonts w:hint="eastAsia" w:ascii="方正小标宋简体" w:hAnsi="方正小标宋简体" w:eastAsia="方正小标宋简体" w:cs="方正小标宋简体"/>
          <w:sz w:val="36"/>
          <w:szCs w:val="36"/>
        </w:rPr>
      </w:pPr>
      <w:r>
        <w:rPr>
          <w:rFonts w:hint="eastAsia" w:ascii="方正小标宋简体" w:hAnsi="方正小标宋简体" w:eastAsia="方正小标宋简体" w:cs="方正小标宋简体"/>
          <w:sz w:val="36"/>
          <w:szCs w:val="36"/>
          <w:lang w:eastAsia="zh-CN"/>
        </w:rPr>
        <w:t>三</w:t>
      </w:r>
      <w:r>
        <w:rPr>
          <w:rFonts w:hint="eastAsia" w:ascii="方正小标宋简体" w:hAnsi="方正小标宋简体" w:eastAsia="方正小标宋简体" w:cs="方正小标宋简体"/>
          <w:sz w:val="36"/>
          <w:szCs w:val="36"/>
        </w:rPr>
        <w:t>、学科声誉与潜力</w:t>
      </w:r>
    </w:p>
    <w:p>
      <w:pPr>
        <w:keepNext/>
        <w:keepLines w:val="0"/>
        <w:pageBreakBefore w:val="0"/>
        <w:widowControl w:val="0"/>
        <w:kinsoku/>
        <w:wordWrap/>
        <w:overflowPunct/>
        <w:topLinePunct w:val="0"/>
        <w:autoSpaceDE w:val="0"/>
        <w:autoSpaceDN w:val="0"/>
        <w:bidi w:val="0"/>
        <w:adjustRightInd/>
        <w:snapToGrid/>
        <w:spacing w:before="53"/>
        <w:ind w:left="100" w:right="0" w:firstLine="0"/>
        <w:jc w:val="left"/>
        <w:textAlignment w:val="auto"/>
        <w:rPr>
          <w:rFonts w:hint="eastAsia" w:ascii="仿宋_GB2312" w:eastAsia="仿宋_GB2312"/>
          <w:sz w:val="24"/>
        </w:rPr>
      </w:pPr>
    </w:p>
    <w:tbl>
      <w:tblPr>
        <w:tblStyle w:val="7"/>
        <w:tblW w:w="9926" w:type="dxa"/>
        <w:tblInd w:w="146" w:type="dxa"/>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
      <w:tblGrid>
        <w:gridCol w:w="9926"/>
      </w:tblGrid>
      <w:tr>
        <w:tblPrEx>
          <w:tblBorders>
            <w:top w:val="single" w:color="000000" w:sz="12" w:space="0"/>
            <w:left w:val="single" w:color="000000" w:sz="12" w:space="0"/>
            <w:bottom w:val="single" w:color="000000" w:sz="12" w:space="0"/>
            <w:right w:val="single" w:color="000000" w:sz="12" w:space="0"/>
            <w:insideH w:val="single" w:color="000000" w:sz="12" w:space="0"/>
            <w:insideV w:val="single" w:color="000000" w:sz="12" w:space="0"/>
          </w:tblBorders>
          <w:tblLayout w:type="fixed"/>
          <w:tblCellMar>
            <w:top w:w="0" w:type="dxa"/>
            <w:left w:w="0" w:type="dxa"/>
            <w:bottom w:w="0" w:type="dxa"/>
            <w:right w:w="0" w:type="dxa"/>
          </w:tblCellMar>
        </w:tblPrEx>
        <w:trPr>
          <w:trHeight w:val="498" w:hRule="atLeast"/>
        </w:trPr>
        <w:tc>
          <w:tcPr>
            <w:tcW w:w="9926" w:type="dxa"/>
          </w:tcPr>
          <w:p>
            <w:pPr>
              <w:pStyle w:val="4"/>
              <w:keepNext/>
              <w:keepLines w:val="0"/>
              <w:pageBreakBefore w:val="0"/>
              <w:widowControl w:val="0"/>
              <w:kinsoku/>
              <w:wordWrap/>
              <w:overflowPunct/>
              <w:topLinePunct w:val="0"/>
              <w:autoSpaceDE w:val="0"/>
              <w:autoSpaceDN w:val="0"/>
              <w:bidi w:val="0"/>
              <w:adjustRightInd/>
              <w:snapToGrid/>
              <w:spacing w:before="131"/>
              <w:ind w:left="239" w:firstLine="0"/>
              <w:textAlignment w:val="auto"/>
              <w:rPr>
                <w:rFonts w:hint="eastAsia" w:ascii="宋体" w:hAnsi="宋体" w:eastAsia="宋体"/>
              </w:rPr>
            </w:pPr>
            <w:r>
              <w:rPr>
                <w:rFonts w:hint="eastAsia" w:ascii="宋体" w:hAnsi="宋体" w:eastAsia="宋体"/>
              </w:rPr>
              <w:t>学科声誉与潜力</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①请列出本学科最新第三方评价情况（同行和行业专家参考《学科简介》对本学科的定位与目标、优势与特色、人才培养目标、学科方向设置、国内外影响等对学术声誉和学术道德等进行评价，含QS排名、软科排名等）；</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②请认真预估本学科目前在省内外的排名（含排名位次和档位百分比）；列出预估排名在本学科之前的高校名单，并认真分析与第四轮学科评估相比排名变化的主要判断依据；</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③请认真研判本学科四年后（至2023年12月）在省内外的预期排名（含排名位次和档位百分比），并认真分析与目前相比排名变化的主要判断依据；</w:t>
            </w:r>
          </w:p>
          <w:p>
            <w:pPr>
              <w:pStyle w:val="11"/>
              <w:keepNext/>
              <w:keepLines w:val="0"/>
              <w:pageBreakBefore w:val="0"/>
              <w:widowControl w:val="0"/>
              <w:kinsoku/>
              <w:wordWrap/>
              <w:overflowPunct/>
              <w:topLinePunct w:val="0"/>
              <w:autoSpaceDE w:val="0"/>
              <w:autoSpaceDN w:val="0"/>
              <w:bidi w:val="0"/>
              <w:adjustRightInd/>
              <w:snapToGrid/>
              <w:spacing w:before="100"/>
              <w:ind w:left="107" w:firstLine="440" w:firstLineChars="200"/>
              <w:textAlignment w:val="auto"/>
              <w:rPr>
                <w:rFonts w:hint="eastAsia"/>
              </w:rPr>
            </w:pPr>
            <w:r>
              <w:rPr>
                <w:rFonts w:hint="eastAsia"/>
              </w:rPr>
              <w:t>④请提供10名熟悉本学科发展情况并愿意为本学科发展提供咨询建议的国内专家、学者（如院士、国务院学科评议组成员、长江学者特聘教授、国家杰出青年科学基金获得者等）名单和联系方式。</w:t>
            </w: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textAlignment w:val="auto"/>
              <w:rPr>
                <w:b/>
                <w:sz w:val="24"/>
              </w:rPr>
            </w:pPr>
          </w:p>
          <w:p>
            <w:pPr>
              <w:pStyle w:val="11"/>
              <w:keepNext/>
              <w:keepLines w:val="0"/>
              <w:pageBreakBefore w:val="0"/>
              <w:widowControl w:val="0"/>
              <w:kinsoku/>
              <w:wordWrap/>
              <w:overflowPunct/>
              <w:topLinePunct w:val="0"/>
              <w:autoSpaceDE w:val="0"/>
              <w:autoSpaceDN w:val="0"/>
              <w:bidi w:val="0"/>
              <w:adjustRightInd/>
              <w:snapToGrid/>
              <w:spacing w:before="100"/>
              <w:ind w:left="107" w:firstLine="482" w:firstLineChars="200"/>
              <w:textAlignment w:val="auto"/>
              <w:rPr>
                <w:b/>
                <w:sz w:val="24"/>
              </w:rPr>
            </w:pPr>
          </w:p>
        </w:tc>
      </w:tr>
    </w:tbl>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jc w:val="left"/>
        <w:rPr>
          <w:rFonts w:hint="eastAsia" w:eastAsia="仿宋_GB2312"/>
          <w:b/>
          <w:sz w:val="32"/>
        </w:rPr>
      </w:pPr>
      <w:r>
        <w:rPr>
          <w:rFonts w:hint="eastAsia" w:eastAsia="仿宋_GB2312"/>
          <w:sz w:val="30"/>
          <w:szCs w:val="30"/>
        </w:rPr>
        <w:t>附件</w:t>
      </w:r>
      <w:r>
        <w:rPr>
          <w:rFonts w:hint="eastAsia" w:eastAsia="仿宋_GB2312"/>
          <w:b/>
          <w:sz w:val="32"/>
        </w:rPr>
        <w:t xml:space="preserve">         </w:t>
      </w:r>
    </w:p>
    <w:p>
      <w:pPr>
        <w:jc w:val="center"/>
        <w:rPr>
          <w:rFonts w:hint="eastAsia" w:eastAsia="方正小标宋简体"/>
          <w:sz w:val="36"/>
          <w:szCs w:val="36"/>
        </w:rPr>
      </w:pPr>
      <w:r>
        <w:rPr>
          <w:rFonts w:hint="eastAsia" w:eastAsia="方正小标宋简体"/>
          <w:sz w:val="36"/>
          <w:szCs w:val="36"/>
        </w:rPr>
        <w:t>科研项目类别填写要求</w:t>
      </w:r>
    </w:p>
    <w:tbl>
      <w:tblPr>
        <w:tblStyle w:val="7"/>
        <w:tblW w:w="8632" w:type="dxa"/>
        <w:jc w:val="center"/>
        <w:tblInd w:w="83"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769"/>
        <w:gridCol w:w="1701"/>
        <w:gridCol w:w="2268"/>
        <w:gridCol w:w="3894"/>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11" w:hRule="atLeast"/>
          <w:jc w:val="center"/>
        </w:trPr>
        <w:tc>
          <w:tcPr>
            <w:tcW w:w="769" w:type="dxa"/>
            <w:shd w:val="clear" w:color="auto" w:fill="auto"/>
            <w:noWrap w:val="0"/>
            <w:vAlign w:val="center"/>
          </w:tcPr>
          <w:p>
            <w:pPr>
              <w:jc w:val="center"/>
              <w:rPr>
                <w:rFonts w:eastAsia="黑体"/>
                <w:sz w:val="24"/>
              </w:rPr>
            </w:pPr>
            <w:r>
              <w:rPr>
                <w:rFonts w:hint="eastAsia" w:eastAsia="黑体"/>
                <w:sz w:val="24"/>
              </w:rPr>
              <w:t>序号</w:t>
            </w:r>
          </w:p>
        </w:tc>
        <w:tc>
          <w:tcPr>
            <w:tcW w:w="1701" w:type="dxa"/>
            <w:shd w:val="clear" w:color="auto" w:fill="auto"/>
            <w:noWrap w:val="0"/>
            <w:vAlign w:val="center"/>
          </w:tcPr>
          <w:p>
            <w:pPr>
              <w:jc w:val="center"/>
              <w:rPr>
                <w:rFonts w:eastAsia="黑体"/>
                <w:sz w:val="24"/>
              </w:rPr>
            </w:pPr>
            <w:r>
              <w:rPr>
                <w:rFonts w:hint="eastAsia" w:eastAsia="黑体"/>
                <w:sz w:val="24"/>
              </w:rPr>
              <w:t>项目下达部门</w:t>
            </w:r>
          </w:p>
        </w:tc>
        <w:tc>
          <w:tcPr>
            <w:tcW w:w="2268" w:type="dxa"/>
            <w:shd w:val="clear" w:color="auto" w:fill="auto"/>
            <w:noWrap w:val="0"/>
            <w:vAlign w:val="center"/>
          </w:tcPr>
          <w:p>
            <w:pPr>
              <w:jc w:val="center"/>
              <w:rPr>
                <w:rFonts w:eastAsia="黑体"/>
                <w:sz w:val="24"/>
              </w:rPr>
            </w:pPr>
            <w:r>
              <w:rPr>
                <w:rFonts w:hint="eastAsia" w:eastAsia="黑体"/>
                <w:sz w:val="24"/>
              </w:rPr>
              <w:t>项目来源</w:t>
            </w:r>
          </w:p>
        </w:tc>
        <w:tc>
          <w:tcPr>
            <w:tcW w:w="3894" w:type="dxa"/>
            <w:shd w:val="clear" w:color="auto" w:fill="auto"/>
            <w:noWrap w:val="0"/>
            <w:vAlign w:val="center"/>
          </w:tcPr>
          <w:p>
            <w:pPr>
              <w:jc w:val="center"/>
              <w:rPr>
                <w:rFonts w:eastAsia="黑体"/>
                <w:sz w:val="24"/>
              </w:rPr>
            </w:pPr>
            <w:r>
              <w:rPr>
                <w:rFonts w:hint="eastAsia" w:eastAsia="黑体"/>
                <w:sz w:val="24"/>
              </w:rPr>
              <w:t>项目类别</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p>
        </w:tc>
        <w:tc>
          <w:tcPr>
            <w:tcW w:w="1701" w:type="dxa"/>
            <w:shd w:val="clear" w:color="auto" w:fill="auto"/>
            <w:noWrap w:val="0"/>
            <w:vAlign w:val="center"/>
          </w:tcPr>
          <w:p>
            <w:pPr>
              <w:jc w:val="center"/>
              <w:rPr>
                <w:rFonts w:eastAsia="仿宋_GB2312"/>
                <w:sz w:val="24"/>
              </w:rPr>
            </w:pPr>
            <w:r>
              <w:rPr>
                <w:rFonts w:eastAsia="仿宋_GB2312"/>
                <w:sz w:val="24"/>
              </w:rPr>
              <w:t>科技部、财政部、发改委</w:t>
            </w:r>
          </w:p>
        </w:tc>
        <w:tc>
          <w:tcPr>
            <w:tcW w:w="2268" w:type="dxa"/>
            <w:shd w:val="clear" w:color="auto" w:fill="auto"/>
            <w:noWrap w:val="0"/>
            <w:vAlign w:val="center"/>
          </w:tcPr>
          <w:p>
            <w:pPr>
              <w:jc w:val="center"/>
              <w:rPr>
                <w:rFonts w:eastAsia="仿宋_GB2312"/>
                <w:sz w:val="24"/>
              </w:rPr>
            </w:pPr>
            <w:bookmarkStart w:id="0" w:name="RANGE!C3"/>
            <w:r>
              <w:rPr>
                <w:rFonts w:eastAsia="仿宋_GB2312"/>
                <w:sz w:val="24"/>
              </w:rPr>
              <w:t>国家科技重大专项</w:t>
            </w:r>
            <w:bookmarkEnd w:id="0"/>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shd w:val="clear" w:color="auto" w:fill="auto"/>
            <w:noWrap w:val="0"/>
            <w:vAlign w:val="center"/>
          </w:tcPr>
          <w:p>
            <w:pPr>
              <w:jc w:val="center"/>
              <w:rPr>
                <w:rFonts w:eastAsia="仿宋_GB2312"/>
                <w:sz w:val="24"/>
              </w:rPr>
            </w:pPr>
            <w:r>
              <w:rPr>
                <w:rFonts w:eastAsia="仿宋_GB2312"/>
                <w:sz w:val="24"/>
              </w:rPr>
              <w:t>2</w:t>
            </w:r>
          </w:p>
        </w:tc>
        <w:tc>
          <w:tcPr>
            <w:tcW w:w="1701" w:type="dxa"/>
            <w:shd w:val="clear" w:color="auto" w:fill="auto"/>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shd w:val="clear" w:color="auto" w:fill="auto"/>
            <w:noWrap w:val="0"/>
            <w:vAlign w:val="center"/>
          </w:tcPr>
          <w:p>
            <w:pPr>
              <w:jc w:val="center"/>
              <w:rPr>
                <w:rFonts w:eastAsia="仿宋_GB2312"/>
                <w:sz w:val="24"/>
              </w:rPr>
            </w:pPr>
            <w:r>
              <w:rPr>
                <w:rFonts w:hint="eastAsia" w:eastAsia="仿宋_GB2312"/>
                <w:sz w:val="24"/>
              </w:rPr>
              <w:t>国家</w:t>
            </w:r>
            <w:r>
              <w:rPr>
                <w:rFonts w:eastAsia="仿宋_GB2312"/>
                <w:sz w:val="24"/>
              </w:rPr>
              <w:t>973计划</w:t>
            </w:r>
          </w:p>
          <w:p>
            <w:pPr>
              <w:jc w:val="center"/>
              <w:rPr>
                <w:rFonts w:eastAsia="仿宋_GB2312"/>
                <w:sz w:val="24"/>
              </w:rPr>
            </w:pPr>
            <w:r>
              <w:rPr>
                <w:rFonts w:hint="eastAsia" w:eastAsia="仿宋_GB2312"/>
                <w:sz w:val="24"/>
              </w:rPr>
              <w:t>（含</w:t>
            </w:r>
            <w:r>
              <w:rPr>
                <w:rFonts w:eastAsia="仿宋_GB2312"/>
                <w:sz w:val="24"/>
              </w:rPr>
              <w:t>军口</w:t>
            </w:r>
            <w:r>
              <w:rPr>
                <w:rFonts w:hint="eastAsia" w:eastAsia="仿宋_GB2312"/>
                <w:sz w:val="24"/>
              </w:rPr>
              <w:t>）</w:t>
            </w:r>
          </w:p>
        </w:tc>
        <w:tc>
          <w:tcPr>
            <w:tcW w:w="3894" w:type="dxa"/>
            <w:shd w:val="clear" w:color="auto" w:fill="auto"/>
            <w:noWrap w:val="0"/>
            <w:vAlign w:val="center"/>
          </w:tcPr>
          <w:p>
            <w:pPr>
              <w:rPr>
                <w:rFonts w:eastAsia="仿宋_GB2312"/>
                <w:sz w:val="24"/>
              </w:rPr>
            </w:pPr>
            <w:r>
              <w:rPr>
                <w:rFonts w:eastAsia="仿宋_GB2312"/>
                <w:sz w:val="24"/>
              </w:rPr>
              <w:t>民口973、军口973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35" w:hRule="atLeast"/>
          <w:jc w:val="center"/>
        </w:trPr>
        <w:tc>
          <w:tcPr>
            <w:tcW w:w="769" w:type="dxa"/>
            <w:shd w:val="clear" w:color="auto" w:fill="auto"/>
            <w:noWrap w:val="0"/>
            <w:vAlign w:val="center"/>
          </w:tcPr>
          <w:p>
            <w:pPr>
              <w:jc w:val="center"/>
              <w:rPr>
                <w:rFonts w:eastAsia="仿宋_GB2312"/>
                <w:sz w:val="24"/>
              </w:rPr>
            </w:pPr>
            <w:r>
              <w:rPr>
                <w:rFonts w:eastAsia="仿宋_GB2312"/>
                <w:sz w:val="24"/>
              </w:rPr>
              <w:t>3</w:t>
            </w:r>
          </w:p>
        </w:tc>
        <w:tc>
          <w:tcPr>
            <w:tcW w:w="1701" w:type="dxa"/>
            <w:shd w:val="clear" w:color="auto" w:fill="auto"/>
            <w:noWrap w:val="0"/>
            <w:vAlign w:val="center"/>
          </w:tcPr>
          <w:p>
            <w:pPr>
              <w:jc w:val="center"/>
              <w:rPr>
                <w:rFonts w:eastAsia="仿宋_GB2312"/>
                <w:sz w:val="24"/>
              </w:rPr>
            </w:pPr>
            <w:r>
              <w:rPr>
                <w:rFonts w:eastAsia="仿宋_GB2312"/>
                <w:sz w:val="24"/>
              </w:rPr>
              <w:t>科技部、</w:t>
            </w:r>
            <w:r>
              <w:rPr>
                <w:rFonts w:hint="eastAsia" w:eastAsia="仿宋_GB2312"/>
                <w:sz w:val="24"/>
              </w:rPr>
              <w:t>（原）</w:t>
            </w:r>
            <w:r>
              <w:rPr>
                <w:rFonts w:eastAsia="仿宋_GB2312"/>
                <w:sz w:val="24"/>
              </w:rPr>
              <w:t>总装备部、财政部</w:t>
            </w:r>
          </w:p>
        </w:tc>
        <w:tc>
          <w:tcPr>
            <w:tcW w:w="2268" w:type="dxa"/>
            <w:shd w:val="clear" w:color="auto" w:fill="auto"/>
            <w:noWrap w:val="0"/>
            <w:vAlign w:val="center"/>
          </w:tcPr>
          <w:p>
            <w:pPr>
              <w:jc w:val="center"/>
              <w:rPr>
                <w:rFonts w:eastAsia="仿宋_GB2312"/>
                <w:sz w:val="24"/>
              </w:rPr>
            </w:pPr>
            <w:r>
              <w:rPr>
                <w:rFonts w:hint="eastAsia" w:eastAsia="仿宋_GB2312"/>
                <w:sz w:val="24"/>
              </w:rPr>
              <w:t>国家</w:t>
            </w:r>
            <w:r>
              <w:rPr>
                <w:rFonts w:eastAsia="仿宋_GB2312"/>
                <w:sz w:val="24"/>
              </w:rPr>
              <w:t>863计划</w:t>
            </w:r>
          </w:p>
          <w:p>
            <w:pPr>
              <w:jc w:val="center"/>
              <w:rPr>
                <w:rFonts w:hint="eastAsia" w:eastAsia="仿宋_GB2312"/>
                <w:sz w:val="24"/>
              </w:rPr>
            </w:pPr>
            <w:r>
              <w:rPr>
                <w:rFonts w:hint="eastAsia" w:eastAsia="仿宋_GB2312"/>
                <w:sz w:val="24"/>
              </w:rPr>
              <w:t>（含国防</w:t>
            </w:r>
            <w:r>
              <w:rPr>
                <w:rFonts w:eastAsia="仿宋_GB2312"/>
                <w:sz w:val="24"/>
              </w:rPr>
              <w:t>）</w:t>
            </w:r>
          </w:p>
        </w:tc>
        <w:tc>
          <w:tcPr>
            <w:tcW w:w="3894" w:type="dxa"/>
            <w:shd w:val="clear" w:color="auto" w:fill="auto"/>
            <w:noWrap w:val="0"/>
            <w:vAlign w:val="center"/>
          </w:tcPr>
          <w:p>
            <w:pPr>
              <w:rPr>
                <w:rFonts w:eastAsia="仿宋_GB2312"/>
                <w:sz w:val="24"/>
              </w:rPr>
            </w:pPr>
            <w:r>
              <w:rPr>
                <w:rFonts w:eastAsia="仿宋_GB2312"/>
                <w:sz w:val="24"/>
              </w:rPr>
              <w:t>民口863、国防863</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22" w:hRule="atLeast"/>
          <w:jc w:val="center"/>
        </w:trPr>
        <w:tc>
          <w:tcPr>
            <w:tcW w:w="769" w:type="dxa"/>
            <w:shd w:val="clear" w:color="auto" w:fill="auto"/>
            <w:noWrap w:val="0"/>
            <w:vAlign w:val="center"/>
          </w:tcPr>
          <w:p>
            <w:pPr>
              <w:jc w:val="center"/>
              <w:rPr>
                <w:rFonts w:eastAsia="仿宋_GB2312"/>
                <w:sz w:val="24"/>
              </w:rPr>
            </w:pPr>
            <w:r>
              <w:rPr>
                <w:rFonts w:eastAsia="仿宋_GB2312"/>
                <w:sz w:val="24"/>
              </w:rPr>
              <w:t>4</w:t>
            </w:r>
          </w:p>
        </w:tc>
        <w:tc>
          <w:tcPr>
            <w:tcW w:w="1701" w:type="dxa"/>
            <w:shd w:val="clear" w:color="auto" w:fill="auto"/>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shd w:val="clear" w:color="auto" w:fill="auto"/>
            <w:noWrap w:val="0"/>
            <w:vAlign w:val="center"/>
          </w:tcPr>
          <w:p>
            <w:pPr>
              <w:jc w:val="center"/>
              <w:rPr>
                <w:rFonts w:eastAsia="仿宋_GB2312"/>
                <w:sz w:val="24"/>
              </w:rPr>
            </w:pPr>
            <w:r>
              <w:rPr>
                <w:rFonts w:eastAsia="仿宋_GB2312"/>
                <w:sz w:val="24"/>
              </w:rPr>
              <w:t>国家科技支撑计划</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2106" w:hRule="atLeast"/>
          <w:jc w:val="center"/>
        </w:trPr>
        <w:tc>
          <w:tcPr>
            <w:tcW w:w="769" w:type="dxa"/>
            <w:shd w:val="clear" w:color="auto" w:fill="auto"/>
            <w:noWrap w:val="0"/>
            <w:vAlign w:val="center"/>
          </w:tcPr>
          <w:p>
            <w:pPr>
              <w:jc w:val="center"/>
              <w:rPr>
                <w:rFonts w:eastAsia="仿宋_GB2312"/>
                <w:sz w:val="24"/>
              </w:rPr>
            </w:pPr>
            <w:r>
              <w:rPr>
                <w:rFonts w:eastAsia="仿宋_GB2312"/>
                <w:sz w:val="24"/>
              </w:rPr>
              <w:t>5</w:t>
            </w:r>
          </w:p>
        </w:tc>
        <w:tc>
          <w:tcPr>
            <w:tcW w:w="1701" w:type="dxa"/>
            <w:shd w:val="clear" w:color="auto" w:fill="auto"/>
            <w:noWrap w:val="0"/>
            <w:vAlign w:val="center"/>
          </w:tcPr>
          <w:p>
            <w:pPr>
              <w:jc w:val="center"/>
              <w:rPr>
                <w:rFonts w:eastAsia="仿宋_GB2312"/>
                <w:sz w:val="24"/>
              </w:rPr>
            </w:pPr>
            <w:r>
              <w:rPr>
                <w:rFonts w:eastAsia="仿宋_GB2312"/>
                <w:sz w:val="24"/>
              </w:rPr>
              <w:t>国家自然科学基金委员会</w:t>
            </w:r>
          </w:p>
        </w:tc>
        <w:tc>
          <w:tcPr>
            <w:tcW w:w="2268" w:type="dxa"/>
            <w:shd w:val="clear" w:color="auto" w:fill="auto"/>
            <w:noWrap w:val="0"/>
            <w:vAlign w:val="center"/>
          </w:tcPr>
          <w:p>
            <w:pPr>
              <w:jc w:val="center"/>
              <w:rPr>
                <w:rFonts w:eastAsia="仿宋_GB2312"/>
                <w:sz w:val="24"/>
              </w:rPr>
            </w:pPr>
            <w:r>
              <w:rPr>
                <w:rFonts w:eastAsia="仿宋_GB2312"/>
                <w:sz w:val="24"/>
              </w:rPr>
              <w:t>国家自然科学基金</w:t>
            </w:r>
          </w:p>
        </w:tc>
        <w:tc>
          <w:tcPr>
            <w:tcW w:w="3894" w:type="dxa"/>
            <w:shd w:val="clear" w:color="auto" w:fill="auto"/>
            <w:noWrap w:val="0"/>
            <w:vAlign w:val="center"/>
          </w:tcPr>
          <w:p>
            <w:pPr>
              <w:rPr>
                <w:rFonts w:eastAsia="仿宋_GB2312"/>
                <w:sz w:val="24"/>
              </w:rPr>
            </w:pPr>
            <w:r>
              <w:rPr>
                <w:rFonts w:eastAsia="仿宋_GB2312"/>
                <w:sz w:val="24"/>
              </w:rPr>
              <w:t>面上项目、重点项目、重大项目；青年基金、优秀青年基金、国家杰青基金、创新群体基金；联合基金、国际</w:t>
            </w:r>
            <w:r>
              <w:rPr>
                <w:rFonts w:hint="eastAsia" w:eastAsia="仿宋_GB2312"/>
                <w:sz w:val="24"/>
              </w:rPr>
              <w:t>（</w:t>
            </w:r>
            <w:r>
              <w:rPr>
                <w:rFonts w:eastAsia="仿宋_GB2312"/>
                <w:sz w:val="24"/>
              </w:rPr>
              <w:t>地区</w:t>
            </w:r>
            <w:r>
              <w:rPr>
                <w:rFonts w:hint="eastAsia" w:eastAsia="仿宋_GB2312"/>
                <w:sz w:val="24"/>
              </w:rPr>
              <w:t>）</w:t>
            </w:r>
            <w:r>
              <w:rPr>
                <w:rFonts w:eastAsia="仿宋_GB2312"/>
                <w:sz w:val="24"/>
              </w:rPr>
              <w:t>合作与交流项目、海外及港澳学者合作基金、地区科学基金、数学天元基金、重大科研仪器项目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089" w:hRule="atLeast"/>
          <w:jc w:val="center"/>
        </w:trPr>
        <w:tc>
          <w:tcPr>
            <w:tcW w:w="769" w:type="dxa"/>
            <w:shd w:val="clear" w:color="auto" w:fill="auto"/>
            <w:noWrap w:val="0"/>
            <w:vAlign w:val="center"/>
          </w:tcPr>
          <w:p>
            <w:pPr>
              <w:jc w:val="center"/>
              <w:rPr>
                <w:rFonts w:eastAsia="仿宋_GB2312"/>
                <w:sz w:val="24"/>
              </w:rPr>
            </w:pPr>
            <w:r>
              <w:rPr>
                <w:rFonts w:eastAsia="仿宋_GB2312"/>
                <w:sz w:val="24"/>
              </w:rPr>
              <w:t>6</w:t>
            </w:r>
          </w:p>
        </w:tc>
        <w:tc>
          <w:tcPr>
            <w:tcW w:w="1701" w:type="dxa"/>
            <w:shd w:val="clear" w:color="auto" w:fill="auto"/>
            <w:noWrap w:val="0"/>
            <w:vAlign w:val="center"/>
          </w:tcPr>
          <w:p>
            <w:pPr>
              <w:jc w:val="center"/>
              <w:rPr>
                <w:rFonts w:eastAsia="仿宋_GB2312"/>
                <w:sz w:val="24"/>
              </w:rPr>
            </w:pPr>
            <w:r>
              <w:rPr>
                <w:rFonts w:eastAsia="仿宋_GB2312"/>
                <w:sz w:val="24"/>
              </w:rPr>
              <w:t>全国哲学社会科学规划</w:t>
            </w:r>
          </w:p>
          <w:p>
            <w:pPr>
              <w:jc w:val="center"/>
              <w:rPr>
                <w:rFonts w:eastAsia="仿宋_GB2312"/>
                <w:sz w:val="24"/>
              </w:rPr>
            </w:pPr>
            <w:r>
              <w:rPr>
                <w:rFonts w:eastAsia="仿宋_GB2312"/>
                <w:sz w:val="24"/>
              </w:rPr>
              <w:t>办公室</w:t>
            </w:r>
          </w:p>
        </w:tc>
        <w:tc>
          <w:tcPr>
            <w:tcW w:w="2268" w:type="dxa"/>
            <w:shd w:val="clear" w:color="auto" w:fill="auto"/>
            <w:noWrap w:val="0"/>
            <w:vAlign w:val="center"/>
          </w:tcPr>
          <w:p>
            <w:pPr>
              <w:jc w:val="center"/>
              <w:rPr>
                <w:rFonts w:eastAsia="仿宋_GB2312"/>
                <w:sz w:val="24"/>
              </w:rPr>
            </w:pPr>
            <w:r>
              <w:rPr>
                <w:rFonts w:eastAsia="仿宋_GB2312"/>
                <w:sz w:val="24"/>
              </w:rPr>
              <w:t>国家社会科学基金</w:t>
            </w:r>
          </w:p>
        </w:tc>
        <w:tc>
          <w:tcPr>
            <w:tcW w:w="3894" w:type="dxa"/>
            <w:shd w:val="clear" w:color="auto" w:fill="auto"/>
            <w:noWrap w:val="0"/>
            <w:vAlign w:val="center"/>
          </w:tcPr>
          <w:p>
            <w:pPr>
              <w:rPr>
                <w:rFonts w:eastAsia="仿宋_GB2312"/>
                <w:sz w:val="24"/>
              </w:rPr>
            </w:pPr>
            <w:r>
              <w:rPr>
                <w:rFonts w:eastAsia="仿宋_GB2312"/>
                <w:sz w:val="24"/>
              </w:rPr>
              <w:t>重大项目、重点项目、一般项目、青年项目</w:t>
            </w:r>
            <w:r>
              <w:rPr>
                <w:rFonts w:hint="eastAsia" w:eastAsia="仿宋_GB2312"/>
                <w:sz w:val="24"/>
              </w:rPr>
              <w:t>、西部项目、</w:t>
            </w:r>
            <w:r>
              <w:rPr>
                <w:rFonts w:eastAsia="仿宋_GB2312"/>
                <w:sz w:val="24"/>
              </w:rPr>
              <w:t>后期资助项目、中华学术外译项目、</w:t>
            </w:r>
            <w:r>
              <w:rPr>
                <w:rFonts w:hint="eastAsia" w:eastAsia="仿宋_GB2312"/>
                <w:sz w:val="24"/>
              </w:rPr>
              <w:t>成果文库</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84" w:hRule="atLeast"/>
          <w:jc w:val="center"/>
        </w:trPr>
        <w:tc>
          <w:tcPr>
            <w:tcW w:w="769" w:type="dxa"/>
            <w:shd w:val="clear" w:color="auto" w:fill="auto"/>
            <w:noWrap w:val="0"/>
            <w:vAlign w:val="center"/>
          </w:tcPr>
          <w:p>
            <w:pPr>
              <w:jc w:val="center"/>
              <w:rPr>
                <w:rFonts w:eastAsia="仿宋_GB2312"/>
                <w:sz w:val="24"/>
              </w:rPr>
            </w:pPr>
            <w:r>
              <w:rPr>
                <w:rFonts w:eastAsia="仿宋_GB2312"/>
                <w:sz w:val="24"/>
              </w:rPr>
              <w:t>7</w:t>
            </w:r>
          </w:p>
        </w:tc>
        <w:tc>
          <w:tcPr>
            <w:tcW w:w="1701" w:type="dxa"/>
            <w:shd w:val="clear" w:color="auto" w:fill="auto"/>
            <w:noWrap w:val="0"/>
            <w:vAlign w:val="center"/>
          </w:tcPr>
          <w:p>
            <w:pPr>
              <w:jc w:val="center"/>
              <w:rPr>
                <w:rFonts w:eastAsia="仿宋_GB2312"/>
                <w:sz w:val="24"/>
              </w:rPr>
            </w:pPr>
            <w:r>
              <w:rPr>
                <w:rFonts w:eastAsia="仿宋_GB2312"/>
                <w:sz w:val="24"/>
              </w:rPr>
              <w:t>科技部</w:t>
            </w:r>
          </w:p>
        </w:tc>
        <w:tc>
          <w:tcPr>
            <w:tcW w:w="2268" w:type="dxa"/>
            <w:shd w:val="clear" w:color="auto" w:fill="auto"/>
            <w:noWrap w:val="0"/>
            <w:vAlign w:val="center"/>
          </w:tcPr>
          <w:p>
            <w:pPr>
              <w:jc w:val="center"/>
              <w:rPr>
                <w:rFonts w:eastAsia="仿宋_GB2312"/>
                <w:sz w:val="24"/>
              </w:rPr>
            </w:pPr>
            <w:r>
              <w:rPr>
                <w:rFonts w:eastAsia="仿宋_GB2312"/>
                <w:sz w:val="24"/>
              </w:rPr>
              <w:t>科技基础性工作</w:t>
            </w:r>
          </w:p>
          <w:p>
            <w:pPr>
              <w:jc w:val="center"/>
              <w:rPr>
                <w:rFonts w:eastAsia="仿宋_GB2312"/>
                <w:sz w:val="24"/>
              </w:rPr>
            </w:pPr>
            <w:r>
              <w:rPr>
                <w:rFonts w:eastAsia="仿宋_GB2312"/>
                <w:sz w:val="24"/>
              </w:rPr>
              <w:t>专项</w:t>
            </w:r>
          </w:p>
        </w:tc>
        <w:tc>
          <w:tcPr>
            <w:tcW w:w="3894" w:type="dxa"/>
            <w:shd w:val="clear" w:color="auto" w:fill="auto"/>
            <w:noWrap w:val="0"/>
            <w:vAlign w:val="center"/>
          </w:tcPr>
          <w:p>
            <w:pPr>
              <w:rPr>
                <w:rFonts w:eastAsia="仿宋_GB2312"/>
                <w:sz w:val="24"/>
              </w:rPr>
            </w:pPr>
            <w:r>
              <w:rPr>
                <w:rFonts w:eastAsia="仿宋_GB2312"/>
                <w:sz w:val="24"/>
              </w:rPr>
              <w:t>重点项目、面上项目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44" w:hRule="atLeast"/>
          <w:jc w:val="center"/>
        </w:trPr>
        <w:tc>
          <w:tcPr>
            <w:tcW w:w="769" w:type="dxa"/>
            <w:shd w:val="clear" w:color="auto" w:fill="auto"/>
            <w:noWrap w:val="0"/>
            <w:vAlign w:val="center"/>
          </w:tcPr>
          <w:p>
            <w:pPr>
              <w:jc w:val="center"/>
              <w:rPr>
                <w:rFonts w:eastAsia="仿宋_GB2312"/>
                <w:sz w:val="24"/>
              </w:rPr>
            </w:pPr>
            <w:r>
              <w:rPr>
                <w:rFonts w:eastAsia="仿宋_GB2312"/>
                <w:sz w:val="24"/>
              </w:rPr>
              <w:t>8</w:t>
            </w:r>
          </w:p>
        </w:tc>
        <w:tc>
          <w:tcPr>
            <w:tcW w:w="1701" w:type="dxa"/>
            <w:shd w:val="clear" w:color="auto" w:fill="auto"/>
            <w:noWrap w:val="0"/>
            <w:vAlign w:val="center"/>
          </w:tcPr>
          <w:p>
            <w:pPr>
              <w:jc w:val="center"/>
              <w:rPr>
                <w:rFonts w:eastAsia="仿宋_GB2312"/>
                <w:sz w:val="24"/>
              </w:rPr>
            </w:pPr>
            <w:r>
              <w:rPr>
                <w:rFonts w:eastAsia="仿宋_GB2312"/>
                <w:sz w:val="24"/>
              </w:rPr>
              <w:t>科技部</w:t>
            </w:r>
          </w:p>
        </w:tc>
        <w:tc>
          <w:tcPr>
            <w:tcW w:w="2268" w:type="dxa"/>
            <w:shd w:val="clear" w:color="auto" w:fill="auto"/>
            <w:noWrap w:val="0"/>
            <w:vAlign w:val="center"/>
          </w:tcPr>
          <w:p>
            <w:pPr>
              <w:jc w:val="center"/>
              <w:rPr>
                <w:rFonts w:eastAsia="仿宋_GB2312"/>
                <w:sz w:val="24"/>
              </w:rPr>
            </w:pPr>
            <w:r>
              <w:rPr>
                <w:rFonts w:eastAsia="仿宋_GB2312"/>
                <w:sz w:val="24"/>
              </w:rPr>
              <w:t>国家磁约束核聚变能发展研究专项</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855" w:hRule="atLeast"/>
          <w:jc w:val="center"/>
        </w:trPr>
        <w:tc>
          <w:tcPr>
            <w:tcW w:w="769" w:type="dxa"/>
            <w:shd w:val="clear" w:color="auto" w:fill="auto"/>
            <w:noWrap w:val="0"/>
            <w:vAlign w:val="center"/>
          </w:tcPr>
          <w:p>
            <w:pPr>
              <w:jc w:val="center"/>
              <w:rPr>
                <w:rFonts w:eastAsia="仿宋_GB2312"/>
                <w:sz w:val="24"/>
              </w:rPr>
            </w:pPr>
            <w:r>
              <w:rPr>
                <w:rFonts w:eastAsia="仿宋_GB2312"/>
                <w:sz w:val="24"/>
              </w:rPr>
              <w:t>9</w:t>
            </w:r>
          </w:p>
        </w:tc>
        <w:tc>
          <w:tcPr>
            <w:tcW w:w="1701" w:type="dxa"/>
            <w:shd w:val="clear" w:color="auto" w:fill="auto"/>
            <w:noWrap w:val="0"/>
            <w:vAlign w:val="center"/>
          </w:tcPr>
          <w:p>
            <w:pPr>
              <w:jc w:val="center"/>
              <w:rPr>
                <w:rFonts w:eastAsia="仿宋_GB2312"/>
                <w:sz w:val="24"/>
              </w:rPr>
            </w:pPr>
            <w:r>
              <w:rPr>
                <w:rFonts w:eastAsia="仿宋_GB2312"/>
                <w:sz w:val="24"/>
              </w:rPr>
              <w:t>科技部</w:t>
            </w:r>
          </w:p>
        </w:tc>
        <w:tc>
          <w:tcPr>
            <w:tcW w:w="2268" w:type="dxa"/>
            <w:shd w:val="clear" w:color="auto" w:fill="auto"/>
            <w:noWrap w:val="0"/>
            <w:vAlign w:val="center"/>
          </w:tcPr>
          <w:p>
            <w:pPr>
              <w:jc w:val="center"/>
              <w:rPr>
                <w:rFonts w:eastAsia="仿宋_GB2312"/>
                <w:sz w:val="24"/>
              </w:rPr>
            </w:pPr>
            <w:r>
              <w:rPr>
                <w:rFonts w:eastAsia="仿宋_GB2312"/>
                <w:sz w:val="24"/>
              </w:rPr>
              <w:t>国家重大科学仪器设备开发专项</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576" w:hRule="atLeast"/>
          <w:jc w:val="center"/>
        </w:trPr>
        <w:tc>
          <w:tcPr>
            <w:tcW w:w="769" w:type="dxa"/>
            <w:shd w:val="clear" w:color="auto" w:fill="auto"/>
            <w:noWrap w:val="0"/>
            <w:vAlign w:val="center"/>
          </w:tcPr>
          <w:p>
            <w:pPr>
              <w:jc w:val="center"/>
              <w:rPr>
                <w:rFonts w:eastAsia="仿宋_GB2312"/>
                <w:sz w:val="24"/>
              </w:rPr>
            </w:pPr>
            <w:r>
              <w:rPr>
                <w:rFonts w:eastAsia="仿宋_GB2312"/>
                <w:sz w:val="24"/>
              </w:rPr>
              <w:t>10</w:t>
            </w:r>
          </w:p>
        </w:tc>
        <w:tc>
          <w:tcPr>
            <w:tcW w:w="1701" w:type="dxa"/>
            <w:shd w:val="clear" w:color="auto" w:fill="auto"/>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shd w:val="clear" w:color="auto" w:fill="auto"/>
            <w:noWrap w:val="0"/>
            <w:vAlign w:val="center"/>
          </w:tcPr>
          <w:p>
            <w:pPr>
              <w:jc w:val="center"/>
              <w:rPr>
                <w:rFonts w:eastAsia="仿宋_GB2312"/>
                <w:sz w:val="24"/>
              </w:rPr>
            </w:pPr>
            <w:r>
              <w:rPr>
                <w:rFonts w:eastAsia="仿宋_GB2312"/>
                <w:sz w:val="24"/>
              </w:rPr>
              <w:t>国际科技合作专项</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06" w:hRule="atLeast"/>
          <w:jc w:val="center"/>
        </w:trPr>
        <w:tc>
          <w:tcPr>
            <w:tcW w:w="769" w:type="dxa"/>
            <w:shd w:val="clear" w:color="auto" w:fill="auto"/>
            <w:noWrap w:val="0"/>
            <w:vAlign w:val="center"/>
          </w:tcPr>
          <w:p>
            <w:pPr>
              <w:jc w:val="center"/>
              <w:rPr>
                <w:rFonts w:eastAsia="仿宋_GB2312"/>
                <w:sz w:val="24"/>
              </w:rPr>
            </w:pPr>
            <w:r>
              <w:rPr>
                <w:rFonts w:eastAsia="仿宋_GB2312"/>
                <w:sz w:val="24"/>
              </w:rPr>
              <w:t>11</w:t>
            </w:r>
          </w:p>
        </w:tc>
        <w:tc>
          <w:tcPr>
            <w:tcW w:w="1701" w:type="dxa"/>
            <w:shd w:val="clear" w:color="auto" w:fill="auto"/>
            <w:noWrap w:val="0"/>
            <w:vAlign w:val="center"/>
          </w:tcPr>
          <w:p>
            <w:pPr>
              <w:jc w:val="center"/>
              <w:rPr>
                <w:rFonts w:eastAsia="仿宋_GB2312"/>
                <w:sz w:val="24"/>
              </w:rPr>
            </w:pPr>
            <w:r>
              <w:rPr>
                <w:rFonts w:eastAsia="仿宋_GB2312"/>
                <w:sz w:val="24"/>
              </w:rPr>
              <w:t>科技部、</w:t>
            </w:r>
          </w:p>
          <w:p>
            <w:pPr>
              <w:jc w:val="center"/>
              <w:rPr>
                <w:rFonts w:eastAsia="仿宋_GB2312"/>
                <w:sz w:val="24"/>
              </w:rPr>
            </w:pPr>
            <w:r>
              <w:rPr>
                <w:rFonts w:eastAsia="仿宋_GB2312"/>
                <w:sz w:val="24"/>
              </w:rPr>
              <w:t>财政部</w:t>
            </w:r>
          </w:p>
        </w:tc>
        <w:tc>
          <w:tcPr>
            <w:tcW w:w="2268" w:type="dxa"/>
            <w:shd w:val="clear" w:color="auto" w:fill="auto"/>
            <w:noWrap w:val="0"/>
            <w:vAlign w:val="center"/>
          </w:tcPr>
          <w:p>
            <w:pPr>
              <w:jc w:val="center"/>
              <w:rPr>
                <w:rFonts w:eastAsia="仿宋_GB2312"/>
                <w:sz w:val="24"/>
              </w:rPr>
            </w:pPr>
            <w:r>
              <w:rPr>
                <w:rFonts w:eastAsia="仿宋_GB2312"/>
                <w:sz w:val="24"/>
              </w:rPr>
              <w:t>国家软科学研究</w:t>
            </w:r>
          </w:p>
          <w:p>
            <w:pPr>
              <w:jc w:val="center"/>
              <w:rPr>
                <w:rFonts w:eastAsia="仿宋_GB2312"/>
                <w:sz w:val="24"/>
              </w:rPr>
            </w:pPr>
            <w:r>
              <w:rPr>
                <w:rFonts w:eastAsia="仿宋_GB2312"/>
                <w:sz w:val="24"/>
              </w:rPr>
              <w:t>计划</w:t>
            </w:r>
          </w:p>
        </w:tc>
        <w:tc>
          <w:tcPr>
            <w:tcW w:w="3894" w:type="dxa"/>
            <w:shd w:val="clear" w:color="auto" w:fill="auto"/>
            <w:noWrap w:val="0"/>
            <w:vAlign w:val="center"/>
          </w:tcPr>
          <w:p>
            <w:pPr>
              <w:rPr>
                <w:rFonts w:eastAsia="仿宋_GB2312"/>
                <w:sz w:val="24"/>
              </w:rPr>
            </w:pPr>
            <w:r>
              <w:rPr>
                <w:rFonts w:eastAsia="仿宋_GB2312"/>
                <w:sz w:val="24"/>
              </w:rPr>
              <w:t>重大项目、面上项目、出版项目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359" w:hRule="atLeast"/>
          <w:jc w:val="center"/>
        </w:trPr>
        <w:tc>
          <w:tcPr>
            <w:tcW w:w="769" w:type="dxa"/>
            <w:shd w:val="clear" w:color="auto" w:fill="auto"/>
            <w:noWrap w:val="0"/>
            <w:vAlign w:val="center"/>
          </w:tcPr>
          <w:p>
            <w:pPr>
              <w:jc w:val="center"/>
              <w:rPr>
                <w:rFonts w:eastAsia="仿宋_GB2312"/>
                <w:sz w:val="24"/>
              </w:rPr>
            </w:pPr>
            <w:r>
              <w:rPr>
                <w:rFonts w:eastAsia="仿宋_GB2312"/>
                <w:sz w:val="24"/>
              </w:rPr>
              <w:t>12</w:t>
            </w:r>
          </w:p>
        </w:tc>
        <w:tc>
          <w:tcPr>
            <w:tcW w:w="1701" w:type="dxa"/>
            <w:shd w:val="clear" w:color="auto" w:fill="auto"/>
            <w:noWrap w:val="0"/>
            <w:vAlign w:val="center"/>
          </w:tcPr>
          <w:p>
            <w:pPr>
              <w:jc w:val="center"/>
              <w:rPr>
                <w:rFonts w:eastAsia="仿宋_GB2312"/>
                <w:sz w:val="24"/>
              </w:rPr>
            </w:pPr>
            <w:r>
              <w:rPr>
                <w:rFonts w:eastAsia="仿宋_GB2312"/>
                <w:sz w:val="24"/>
              </w:rPr>
              <w:t>全国教育科学规划领导小组办公室</w:t>
            </w:r>
          </w:p>
        </w:tc>
        <w:tc>
          <w:tcPr>
            <w:tcW w:w="2268" w:type="dxa"/>
            <w:shd w:val="clear" w:color="auto" w:fill="auto"/>
            <w:noWrap w:val="0"/>
            <w:vAlign w:val="center"/>
          </w:tcPr>
          <w:p>
            <w:pPr>
              <w:jc w:val="center"/>
              <w:rPr>
                <w:rFonts w:eastAsia="仿宋_GB2312"/>
                <w:sz w:val="24"/>
              </w:rPr>
            </w:pPr>
            <w:r>
              <w:rPr>
                <w:rFonts w:eastAsia="仿宋_GB2312"/>
                <w:sz w:val="24"/>
              </w:rPr>
              <w:t>全国教育科学规划课题</w:t>
            </w:r>
          </w:p>
        </w:tc>
        <w:tc>
          <w:tcPr>
            <w:tcW w:w="3894" w:type="dxa"/>
            <w:shd w:val="clear" w:color="auto" w:fill="auto"/>
            <w:noWrap w:val="0"/>
            <w:vAlign w:val="center"/>
          </w:tcPr>
          <w:p>
            <w:pPr>
              <w:rPr>
                <w:rFonts w:eastAsia="仿宋_GB2312"/>
                <w:sz w:val="24"/>
              </w:rPr>
            </w:pPr>
            <w:r>
              <w:rPr>
                <w:rFonts w:eastAsia="仿宋_GB2312"/>
                <w:sz w:val="24"/>
              </w:rPr>
              <w:t>教育学重大课题、教育学重点课题、教育学一般课题、教育学青年基金；教育部重点课题、教育部青年专项、教育部规划课题；其他重点课题</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42" w:hRule="atLeast"/>
          <w:jc w:val="center"/>
        </w:trPr>
        <w:tc>
          <w:tcPr>
            <w:tcW w:w="769" w:type="dxa"/>
            <w:shd w:val="clear" w:color="auto" w:fill="auto"/>
            <w:noWrap w:val="0"/>
            <w:vAlign w:val="center"/>
          </w:tcPr>
          <w:p>
            <w:pPr>
              <w:jc w:val="center"/>
              <w:rPr>
                <w:rFonts w:eastAsia="仿宋_GB2312"/>
                <w:sz w:val="24"/>
              </w:rPr>
            </w:pPr>
            <w:r>
              <w:rPr>
                <w:rFonts w:hint="eastAsia" w:eastAsia="仿宋_GB2312"/>
                <w:sz w:val="24"/>
              </w:rPr>
              <w:t>13</w:t>
            </w:r>
          </w:p>
        </w:tc>
        <w:tc>
          <w:tcPr>
            <w:tcW w:w="1701" w:type="dxa"/>
            <w:shd w:val="clear" w:color="auto" w:fill="auto"/>
            <w:noWrap w:val="0"/>
            <w:vAlign w:val="center"/>
          </w:tcPr>
          <w:p>
            <w:pPr>
              <w:jc w:val="center"/>
              <w:rPr>
                <w:rFonts w:eastAsia="仿宋_GB2312"/>
                <w:sz w:val="24"/>
              </w:rPr>
            </w:pPr>
            <w:r>
              <w:rPr>
                <w:rFonts w:hint="eastAsia" w:eastAsia="仿宋_GB2312"/>
                <w:sz w:val="24"/>
              </w:rPr>
              <w:t>（原）</w:t>
            </w:r>
            <w:r>
              <w:rPr>
                <w:rFonts w:eastAsia="仿宋_GB2312"/>
                <w:sz w:val="24"/>
              </w:rPr>
              <w:t>总装备部</w:t>
            </w:r>
          </w:p>
        </w:tc>
        <w:tc>
          <w:tcPr>
            <w:tcW w:w="2268" w:type="dxa"/>
            <w:shd w:val="clear" w:color="auto" w:fill="auto"/>
            <w:noWrap w:val="0"/>
            <w:vAlign w:val="center"/>
          </w:tcPr>
          <w:p>
            <w:pPr>
              <w:jc w:val="center"/>
              <w:rPr>
                <w:rFonts w:eastAsia="仿宋_GB2312"/>
                <w:sz w:val="24"/>
              </w:rPr>
            </w:pPr>
            <w:r>
              <w:rPr>
                <w:rFonts w:hint="eastAsia" w:eastAsia="仿宋_GB2312"/>
                <w:sz w:val="24"/>
              </w:rPr>
              <w:t>武器装备重点型号项目</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61"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4</w:t>
            </w:r>
          </w:p>
        </w:tc>
        <w:tc>
          <w:tcPr>
            <w:tcW w:w="1701" w:type="dxa"/>
            <w:shd w:val="clear" w:color="auto" w:fill="auto"/>
            <w:noWrap w:val="0"/>
            <w:vAlign w:val="center"/>
          </w:tcPr>
          <w:p>
            <w:pPr>
              <w:jc w:val="center"/>
              <w:rPr>
                <w:rFonts w:eastAsia="仿宋_GB2312"/>
                <w:sz w:val="24"/>
              </w:rPr>
            </w:pPr>
            <w:r>
              <w:rPr>
                <w:rFonts w:eastAsia="仿宋_GB2312"/>
                <w:sz w:val="24"/>
              </w:rPr>
              <w:t>全国艺术科学规划办公室</w:t>
            </w:r>
          </w:p>
        </w:tc>
        <w:tc>
          <w:tcPr>
            <w:tcW w:w="2268" w:type="dxa"/>
            <w:shd w:val="clear" w:color="auto" w:fill="auto"/>
            <w:noWrap w:val="0"/>
            <w:vAlign w:val="center"/>
          </w:tcPr>
          <w:p>
            <w:pPr>
              <w:jc w:val="center"/>
              <w:rPr>
                <w:rFonts w:eastAsia="仿宋_GB2312"/>
                <w:sz w:val="24"/>
              </w:rPr>
            </w:pPr>
            <w:r>
              <w:rPr>
                <w:rFonts w:eastAsia="仿宋_GB2312"/>
                <w:sz w:val="24"/>
              </w:rPr>
              <w:t>全国艺术科学规划项目</w:t>
            </w:r>
          </w:p>
        </w:tc>
        <w:tc>
          <w:tcPr>
            <w:tcW w:w="3894" w:type="dxa"/>
            <w:shd w:val="clear" w:color="auto" w:fill="auto"/>
            <w:noWrap w:val="0"/>
            <w:vAlign w:val="center"/>
          </w:tcPr>
          <w:p>
            <w:pPr>
              <w:rPr>
                <w:rFonts w:eastAsia="仿宋_GB2312"/>
                <w:sz w:val="24"/>
              </w:rPr>
            </w:pPr>
            <w:r>
              <w:rPr>
                <w:rFonts w:eastAsia="仿宋_GB2312"/>
                <w:sz w:val="24"/>
              </w:rPr>
              <w:t>重大项目、重点项目、一般项目、青年项目、西部项目、委托项目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21"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5</w:t>
            </w:r>
          </w:p>
        </w:tc>
        <w:tc>
          <w:tcPr>
            <w:tcW w:w="1701" w:type="dxa"/>
            <w:shd w:val="clear" w:color="auto" w:fill="auto"/>
            <w:noWrap w:val="0"/>
            <w:vAlign w:val="center"/>
          </w:tcPr>
          <w:p>
            <w:pPr>
              <w:jc w:val="center"/>
              <w:rPr>
                <w:rFonts w:eastAsia="仿宋_GB2312"/>
                <w:sz w:val="24"/>
              </w:rPr>
            </w:pPr>
            <w:r>
              <w:rPr>
                <w:rFonts w:eastAsia="仿宋_GB2312"/>
                <w:sz w:val="24"/>
              </w:rPr>
              <w:t>文化部、</w:t>
            </w:r>
          </w:p>
          <w:p>
            <w:pPr>
              <w:jc w:val="center"/>
              <w:rPr>
                <w:rFonts w:eastAsia="仿宋_GB2312"/>
                <w:sz w:val="24"/>
              </w:rPr>
            </w:pPr>
            <w:r>
              <w:rPr>
                <w:rFonts w:eastAsia="仿宋_GB2312"/>
                <w:sz w:val="24"/>
              </w:rPr>
              <w:t>财政部</w:t>
            </w:r>
          </w:p>
        </w:tc>
        <w:tc>
          <w:tcPr>
            <w:tcW w:w="2268" w:type="dxa"/>
            <w:shd w:val="clear" w:color="auto" w:fill="auto"/>
            <w:noWrap w:val="0"/>
            <w:vAlign w:val="center"/>
          </w:tcPr>
          <w:p>
            <w:pPr>
              <w:jc w:val="center"/>
              <w:rPr>
                <w:rFonts w:eastAsia="仿宋_GB2312"/>
                <w:sz w:val="24"/>
              </w:rPr>
            </w:pPr>
            <w:r>
              <w:rPr>
                <w:rFonts w:eastAsia="仿宋_GB2312"/>
                <w:sz w:val="24"/>
              </w:rPr>
              <w:t>国家艺术基金</w:t>
            </w:r>
          </w:p>
        </w:tc>
        <w:tc>
          <w:tcPr>
            <w:tcW w:w="3894" w:type="dxa"/>
            <w:shd w:val="clear" w:color="auto" w:fill="auto"/>
            <w:noWrap w:val="0"/>
            <w:vAlign w:val="center"/>
          </w:tcPr>
          <w:p>
            <w:pPr>
              <w:rPr>
                <w:rFonts w:eastAsia="仿宋_GB2312"/>
                <w:sz w:val="24"/>
              </w:rPr>
            </w:pPr>
            <w:r>
              <w:rPr>
                <w:rFonts w:eastAsia="仿宋_GB2312"/>
                <w:sz w:val="24"/>
              </w:rPr>
              <w:t>一般项目、特别项目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20"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6</w:t>
            </w:r>
          </w:p>
        </w:tc>
        <w:tc>
          <w:tcPr>
            <w:tcW w:w="1701" w:type="dxa"/>
            <w:shd w:val="clear" w:color="auto" w:fill="auto"/>
            <w:noWrap w:val="0"/>
            <w:vAlign w:val="center"/>
          </w:tcPr>
          <w:p>
            <w:pPr>
              <w:jc w:val="center"/>
              <w:rPr>
                <w:rFonts w:eastAsia="仿宋_GB2312"/>
                <w:sz w:val="24"/>
              </w:rPr>
            </w:pPr>
            <w:r>
              <w:rPr>
                <w:rFonts w:eastAsia="仿宋_GB2312"/>
                <w:sz w:val="24"/>
              </w:rPr>
              <w:t>教育部</w:t>
            </w:r>
          </w:p>
        </w:tc>
        <w:tc>
          <w:tcPr>
            <w:tcW w:w="2268" w:type="dxa"/>
            <w:shd w:val="clear" w:color="auto" w:fill="auto"/>
            <w:noWrap w:val="0"/>
            <w:vAlign w:val="center"/>
          </w:tcPr>
          <w:p>
            <w:pPr>
              <w:jc w:val="center"/>
              <w:rPr>
                <w:rFonts w:eastAsia="仿宋_GB2312"/>
                <w:sz w:val="24"/>
              </w:rPr>
            </w:pPr>
            <w:r>
              <w:rPr>
                <w:rFonts w:eastAsia="仿宋_GB2312"/>
                <w:sz w:val="24"/>
              </w:rPr>
              <w:t>教育部人文社会科学研究项目</w:t>
            </w:r>
          </w:p>
        </w:tc>
        <w:tc>
          <w:tcPr>
            <w:tcW w:w="3894" w:type="dxa"/>
            <w:shd w:val="clear" w:color="auto" w:fill="auto"/>
            <w:noWrap w:val="0"/>
            <w:vAlign w:val="center"/>
          </w:tcPr>
          <w:p>
            <w:pPr>
              <w:rPr>
                <w:rFonts w:eastAsia="仿宋_GB2312"/>
                <w:sz w:val="24"/>
              </w:rPr>
            </w:pPr>
            <w:r>
              <w:rPr>
                <w:rFonts w:eastAsia="仿宋_GB2312"/>
                <w:sz w:val="24"/>
              </w:rPr>
              <w:t>重大攻关项目、基地重大项目、</w:t>
            </w:r>
            <w:r>
              <w:rPr>
                <w:rFonts w:hint="eastAsia" w:eastAsia="仿宋_GB2312"/>
                <w:sz w:val="24"/>
              </w:rPr>
              <w:t>规划基金项目、博士点基金项目、青年基金项目</w:t>
            </w:r>
            <w:r>
              <w:rPr>
                <w:rFonts w:eastAsia="仿宋_GB2312"/>
                <w:sz w:val="24"/>
              </w:rPr>
              <w:t>、专项任务项目、后期资助项目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1175"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7</w:t>
            </w:r>
          </w:p>
        </w:tc>
        <w:tc>
          <w:tcPr>
            <w:tcW w:w="1701" w:type="dxa"/>
            <w:shd w:val="clear" w:color="auto" w:fill="auto"/>
            <w:noWrap w:val="0"/>
            <w:vAlign w:val="center"/>
          </w:tcPr>
          <w:p>
            <w:pPr>
              <w:jc w:val="center"/>
              <w:rPr>
                <w:rFonts w:eastAsia="仿宋_GB2312"/>
                <w:sz w:val="24"/>
              </w:rPr>
            </w:pPr>
            <w:r>
              <w:rPr>
                <w:rFonts w:eastAsia="仿宋_GB2312"/>
                <w:sz w:val="24"/>
              </w:rPr>
              <w:t>文化部</w:t>
            </w:r>
          </w:p>
        </w:tc>
        <w:tc>
          <w:tcPr>
            <w:tcW w:w="2268" w:type="dxa"/>
            <w:shd w:val="clear" w:color="auto" w:fill="auto"/>
            <w:noWrap w:val="0"/>
            <w:vAlign w:val="center"/>
          </w:tcPr>
          <w:p>
            <w:pPr>
              <w:jc w:val="center"/>
              <w:rPr>
                <w:rFonts w:hint="eastAsia" w:eastAsia="仿宋_GB2312"/>
                <w:sz w:val="24"/>
              </w:rPr>
            </w:pPr>
            <w:r>
              <w:rPr>
                <w:rFonts w:hint="eastAsia" w:eastAsia="仿宋_GB2312"/>
                <w:sz w:val="24"/>
              </w:rPr>
              <w:t>国家文化科技提升计划</w:t>
            </w:r>
          </w:p>
        </w:tc>
        <w:tc>
          <w:tcPr>
            <w:tcW w:w="3894" w:type="dxa"/>
            <w:shd w:val="clear" w:color="auto" w:fill="auto"/>
            <w:noWrap w:val="0"/>
            <w:vAlign w:val="center"/>
          </w:tcPr>
          <w:p>
            <w:pPr>
              <w:rPr>
                <w:rFonts w:hint="eastAsia" w:eastAsia="仿宋_GB2312"/>
                <w:sz w:val="24"/>
              </w:rPr>
            </w:pPr>
            <w:r>
              <w:rPr>
                <w:rFonts w:hint="eastAsia" w:eastAsia="仿宋_GB2312"/>
                <w:sz w:val="24"/>
              </w:rPr>
              <w:t>重大战略导向项目、前沿项目、基础项目、研究基地与实验室项目、成果转化与推广项目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34"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8</w:t>
            </w:r>
          </w:p>
        </w:tc>
        <w:tc>
          <w:tcPr>
            <w:tcW w:w="1701" w:type="dxa"/>
            <w:shd w:val="clear" w:color="auto" w:fill="auto"/>
            <w:noWrap w:val="0"/>
            <w:vAlign w:val="center"/>
          </w:tcPr>
          <w:p>
            <w:pPr>
              <w:jc w:val="center"/>
              <w:rPr>
                <w:rFonts w:eastAsia="仿宋_GB2312"/>
                <w:sz w:val="24"/>
              </w:rPr>
            </w:pPr>
            <w:r>
              <w:rPr>
                <w:rFonts w:eastAsia="仿宋_GB2312"/>
                <w:sz w:val="24"/>
              </w:rPr>
              <w:t>文化部</w:t>
            </w:r>
          </w:p>
        </w:tc>
        <w:tc>
          <w:tcPr>
            <w:tcW w:w="2268" w:type="dxa"/>
            <w:shd w:val="clear" w:color="auto" w:fill="auto"/>
            <w:noWrap w:val="0"/>
            <w:vAlign w:val="center"/>
          </w:tcPr>
          <w:p>
            <w:pPr>
              <w:jc w:val="center"/>
              <w:rPr>
                <w:rFonts w:hint="eastAsia" w:eastAsia="仿宋_GB2312"/>
                <w:sz w:val="24"/>
              </w:rPr>
            </w:pPr>
            <w:r>
              <w:rPr>
                <w:rFonts w:hint="eastAsia" w:eastAsia="仿宋_GB2312"/>
                <w:sz w:val="24"/>
              </w:rPr>
              <w:t>国家文化创新工程项目</w:t>
            </w:r>
          </w:p>
        </w:tc>
        <w:tc>
          <w:tcPr>
            <w:tcW w:w="3894" w:type="dxa"/>
            <w:shd w:val="clear" w:color="auto" w:fill="auto"/>
            <w:noWrap w:val="0"/>
            <w:vAlign w:val="center"/>
          </w:tcPr>
          <w:p>
            <w:pPr>
              <w:rPr>
                <w:rFonts w:hint="eastAsia" w:eastAsia="仿宋_GB2312"/>
                <w:sz w:val="24"/>
              </w:rPr>
            </w:pPr>
            <w:r>
              <w:rPr>
                <w:rFonts w:hint="eastAsia" w:eastAsia="仿宋_GB2312"/>
                <w:sz w:val="24"/>
              </w:rPr>
              <w:t>重点项目、一般项目、理论研究项目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00" w:hRule="atLeast"/>
          <w:jc w:val="center"/>
        </w:trPr>
        <w:tc>
          <w:tcPr>
            <w:tcW w:w="769" w:type="dxa"/>
            <w:shd w:val="clear" w:color="auto" w:fill="auto"/>
            <w:noWrap w:val="0"/>
            <w:vAlign w:val="center"/>
          </w:tcPr>
          <w:p>
            <w:pPr>
              <w:jc w:val="center"/>
              <w:rPr>
                <w:rFonts w:eastAsia="仿宋_GB2312"/>
                <w:sz w:val="24"/>
              </w:rPr>
            </w:pPr>
            <w:r>
              <w:rPr>
                <w:rFonts w:eastAsia="仿宋_GB2312"/>
                <w:sz w:val="24"/>
              </w:rPr>
              <w:t>1</w:t>
            </w:r>
            <w:r>
              <w:rPr>
                <w:rFonts w:hint="eastAsia" w:eastAsia="仿宋_GB2312"/>
                <w:sz w:val="24"/>
              </w:rPr>
              <w:t>9</w:t>
            </w:r>
          </w:p>
        </w:tc>
        <w:tc>
          <w:tcPr>
            <w:tcW w:w="1701" w:type="dxa"/>
            <w:shd w:val="clear" w:color="auto" w:fill="auto"/>
            <w:noWrap w:val="0"/>
            <w:vAlign w:val="center"/>
          </w:tcPr>
          <w:p>
            <w:pPr>
              <w:jc w:val="center"/>
              <w:rPr>
                <w:rFonts w:eastAsia="仿宋_GB2312"/>
                <w:sz w:val="24"/>
              </w:rPr>
            </w:pPr>
            <w:r>
              <w:rPr>
                <w:rFonts w:eastAsia="仿宋_GB2312"/>
                <w:sz w:val="24"/>
              </w:rPr>
              <w:t>文化部</w:t>
            </w:r>
          </w:p>
        </w:tc>
        <w:tc>
          <w:tcPr>
            <w:tcW w:w="2268" w:type="dxa"/>
            <w:shd w:val="clear" w:color="auto" w:fill="auto"/>
            <w:noWrap w:val="0"/>
            <w:vAlign w:val="center"/>
          </w:tcPr>
          <w:p>
            <w:pPr>
              <w:jc w:val="center"/>
              <w:rPr>
                <w:rFonts w:hint="eastAsia" w:eastAsia="仿宋_GB2312"/>
                <w:sz w:val="24"/>
              </w:rPr>
            </w:pPr>
            <w:r>
              <w:rPr>
                <w:rFonts w:hint="eastAsia" w:eastAsia="仿宋_GB2312"/>
                <w:sz w:val="24"/>
              </w:rPr>
              <w:t>文化部科技创新</w:t>
            </w:r>
          </w:p>
          <w:p>
            <w:pPr>
              <w:jc w:val="center"/>
              <w:rPr>
                <w:rFonts w:hint="eastAsia" w:eastAsia="仿宋_GB2312"/>
                <w:sz w:val="24"/>
              </w:rPr>
            </w:pPr>
            <w:r>
              <w:rPr>
                <w:rFonts w:hint="eastAsia" w:eastAsia="仿宋_GB2312"/>
                <w:sz w:val="24"/>
              </w:rPr>
              <w:t>项目</w:t>
            </w:r>
          </w:p>
        </w:tc>
        <w:tc>
          <w:tcPr>
            <w:tcW w:w="3894" w:type="dxa"/>
            <w:shd w:val="clear" w:color="auto" w:fill="auto"/>
            <w:noWrap w:val="0"/>
            <w:vAlign w:val="center"/>
          </w:tcPr>
          <w:p>
            <w:pPr>
              <w:rPr>
                <w:rFonts w:hint="eastAsia"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shd w:val="clear" w:color="auto" w:fill="auto"/>
            <w:noWrap w:val="0"/>
            <w:vAlign w:val="center"/>
          </w:tcPr>
          <w:p>
            <w:pPr>
              <w:jc w:val="center"/>
              <w:rPr>
                <w:rFonts w:eastAsia="仿宋_GB2312"/>
                <w:sz w:val="24"/>
              </w:rPr>
            </w:pPr>
            <w:r>
              <w:rPr>
                <w:rFonts w:hint="eastAsia" w:eastAsia="仿宋_GB2312"/>
                <w:sz w:val="24"/>
              </w:rPr>
              <w:t>20</w:t>
            </w:r>
          </w:p>
        </w:tc>
        <w:tc>
          <w:tcPr>
            <w:tcW w:w="1701" w:type="dxa"/>
            <w:shd w:val="clear" w:color="auto" w:fill="auto"/>
            <w:noWrap w:val="0"/>
            <w:vAlign w:val="center"/>
          </w:tcPr>
          <w:p>
            <w:pPr>
              <w:jc w:val="center"/>
              <w:rPr>
                <w:rFonts w:eastAsia="仿宋_GB2312"/>
                <w:sz w:val="24"/>
              </w:rPr>
            </w:pPr>
            <w:r>
              <w:rPr>
                <w:rFonts w:eastAsia="仿宋_GB2312"/>
                <w:sz w:val="24"/>
              </w:rPr>
              <w:t>国家新闻出版广电总局</w:t>
            </w:r>
          </w:p>
        </w:tc>
        <w:tc>
          <w:tcPr>
            <w:tcW w:w="2268" w:type="dxa"/>
            <w:shd w:val="clear" w:color="auto" w:fill="auto"/>
            <w:noWrap w:val="0"/>
            <w:vAlign w:val="center"/>
          </w:tcPr>
          <w:p>
            <w:pPr>
              <w:jc w:val="center"/>
              <w:rPr>
                <w:rFonts w:eastAsia="仿宋_GB2312"/>
                <w:sz w:val="24"/>
              </w:rPr>
            </w:pPr>
            <w:r>
              <w:rPr>
                <w:rFonts w:eastAsia="仿宋_GB2312"/>
                <w:sz w:val="24"/>
              </w:rPr>
              <w:t>国家新闻出版广电总局部级社科研究项目</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shd w:val="clear" w:color="auto" w:fill="auto"/>
            <w:noWrap w:val="0"/>
            <w:vAlign w:val="center"/>
          </w:tcPr>
          <w:p>
            <w:pPr>
              <w:jc w:val="center"/>
              <w:rPr>
                <w:rFonts w:eastAsia="仿宋_GB2312"/>
                <w:sz w:val="24"/>
              </w:rPr>
            </w:pPr>
            <w:r>
              <w:rPr>
                <w:rFonts w:eastAsia="仿宋_GB2312"/>
                <w:sz w:val="24"/>
              </w:rPr>
              <w:t>2</w:t>
            </w:r>
            <w:r>
              <w:rPr>
                <w:rFonts w:hint="eastAsia" w:eastAsia="仿宋_GB2312"/>
                <w:sz w:val="24"/>
              </w:rPr>
              <w:t>1</w:t>
            </w:r>
          </w:p>
        </w:tc>
        <w:tc>
          <w:tcPr>
            <w:tcW w:w="1701" w:type="dxa"/>
            <w:shd w:val="clear" w:color="auto" w:fill="auto"/>
            <w:noWrap w:val="0"/>
            <w:vAlign w:val="center"/>
          </w:tcPr>
          <w:p>
            <w:pPr>
              <w:jc w:val="center"/>
              <w:rPr>
                <w:rFonts w:eastAsia="仿宋_GB2312"/>
                <w:sz w:val="24"/>
              </w:rPr>
            </w:pPr>
            <w:r>
              <w:rPr>
                <w:rFonts w:eastAsia="仿宋_GB2312"/>
                <w:sz w:val="24"/>
              </w:rPr>
              <w:t>国家体育总局</w:t>
            </w:r>
          </w:p>
        </w:tc>
        <w:tc>
          <w:tcPr>
            <w:tcW w:w="2268" w:type="dxa"/>
            <w:shd w:val="clear" w:color="auto" w:fill="auto"/>
            <w:noWrap w:val="0"/>
            <w:vAlign w:val="center"/>
          </w:tcPr>
          <w:p>
            <w:pPr>
              <w:jc w:val="center"/>
              <w:rPr>
                <w:rFonts w:eastAsia="仿宋_GB2312"/>
                <w:sz w:val="24"/>
              </w:rPr>
            </w:pPr>
            <w:r>
              <w:rPr>
                <w:rFonts w:eastAsia="仿宋_GB2312"/>
                <w:sz w:val="24"/>
              </w:rPr>
              <w:t>国家体育总局体育哲学社会科学研究项目</w:t>
            </w:r>
          </w:p>
        </w:tc>
        <w:tc>
          <w:tcPr>
            <w:tcW w:w="3894" w:type="dxa"/>
            <w:shd w:val="clear" w:color="auto" w:fill="auto"/>
            <w:noWrap w:val="0"/>
            <w:vAlign w:val="center"/>
          </w:tcPr>
          <w:p>
            <w:pPr>
              <w:rPr>
                <w:rFonts w:eastAsia="仿宋_GB2312"/>
                <w:sz w:val="24"/>
              </w:rPr>
            </w:pPr>
            <w:r>
              <w:rPr>
                <w:rFonts w:eastAsia="仿宋_GB2312"/>
                <w:sz w:val="24"/>
              </w:rPr>
              <w:t>重点项目、一般项目、青年项目、自筹经费项目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994" w:hRule="atLeast"/>
          <w:jc w:val="center"/>
        </w:trPr>
        <w:tc>
          <w:tcPr>
            <w:tcW w:w="769" w:type="dxa"/>
            <w:shd w:val="clear" w:color="auto" w:fill="auto"/>
            <w:noWrap w:val="0"/>
            <w:vAlign w:val="center"/>
          </w:tcPr>
          <w:p>
            <w:pPr>
              <w:jc w:val="center"/>
              <w:rPr>
                <w:rFonts w:eastAsia="仿宋_GB2312"/>
                <w:sz w:val="24"/>
              </w:rPr>
            </w:pPr>
            <w:r>
              <w:rPr>
                <w:rFonts w:eastAsia="仿宋_GB2312"/>
                <w:sz w:val="24"/>
              </w:rPr>
              <w:t>2</w:t>
            </w:r>
            <w:r>
              <w:rPr>
                <w:rFonts w:hint="eastAsia" w:eastAsia="仿宋_GB2312"/>
                <w:sz w:val="24"/>
              </w:rPr>
              <w:t>2</w:t>
            </w:r>
          </w:p>
        </w:tc>
        <w:tc>
          <w:tcPr>
            <w:tcW w:w="1701" w:type="dxa"/>
            <w:shd w:val="clear" w:color="auto" w:fill="auto"/>
            <w:noWrap w:val="0"/>
            <w:vAlign w:val="center"/>
          </w:tcPr>
          <w:p>
            <w:pPr>
              <w:jc w:val="center"/>
              <w:rPr>
                <w:rFonts w:eastAsia="仿宋_GB2312"/>
                <w:sz w:val="24"/>
              </w:rPr>
            </w:pPr>
            <w:r>
              <w:rPr>
                <w:rFonts w:eastAsia="仿宋_GB2312"/>
                <w:sz w:val="24"/>
              </w:rPr>
              <w:t>国家体育总</w:t>
            </w:r>
            <w:r>
              <w:rPr>
                <w:rFonts w:hint="eastAsia" w:eastAsia="仿宋_GB2312"/>
                <w:sz w:val="24"/>
              </w:rPr>
              <w:t>局</w:t>
            </w:r>
          </w:p>
        </w:tc>
        <w:tc>
          <w:tcPr>
            <w:tcW w:w="2268" w:type="dxa"/>
            <w:shd w:val="clear" w:color="auto" w:fill="auto"/>
            <w:noWrap w:val="0"/>
            <w:vAlign w:val="center"/>
          </w:tcPr>
          <w:p>
            <w:pPr>
              <w:jc w:val="center"/>
              <w:rPr>
                <w:rFonts w:eastAsia="仿宋_GB2312"/>
                <w:sz w:val="24"/>
              </w:rPr>
            </w:pPr>
            <w:r>
              <w:rPr>
                <w:rFonts w:hint="eastAsia" w:eastAsia="仿宋_GB2312"/>
                <w:sz w:val="24"/>
              </w:rPr>
              <w:t>国家体育总局奥运科研攻关项目</w:t>
            </w:r>
          </w:p>
        </w:tc>
        <w:tc>
          <w:tcPr>
            <w:tcW w:w="3894" w:type="dxa"/>
            <w:shd w:val="clear" w:color="auto" w:fill="auto"/>
            <w:noWrap w:val="0"/>
            <w:vAlign w:val="center"/>
          </w:tcPr>
          <w:p>
            <w:pPr>
              <w:rPr>
                <w:rFonts w:eastAsia="仿宋_GB2312"/>
                <w:sz w:val="24"/>
              </w:rPr>
            </w:pPr>
            <w:r>
              <w:rPr>
                <w:rFonts w:eastAsia="仿宋_GB2312"/>
                <w:sz w:val="24"/>
              </w:rPr>
              <w:t>重点项目、一般项目、青年项目、自筹经费项目</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654" w:hRule="atLeast"/>
          <w:jc w:val="center"/>
        </w:trPr>
        <w:tc>
          <w:tcPr>
            <w:tcW w:w="769" w:type="dxa"/>
            <w:shd w:val="clear" w:color="auto" w:fill="auto"/>
            <w:noWrap w:val="0"/>
            <w:vAlign w:val="center"/>
          </w:tcPr>
          <w:p>
            <w:pPr>
              <w:jc w:val="center"/>
              <w:rPr>
                <w:rFonts w:eastAsia="仿宋_GB2312"/>
                <w:sz w:val="24"/>
              </w:rPr>
            </w:pPr>
            <w:r>
              <w:rPr>
                <w:rFonts w:eastAsia="仿宋_GB2312"/>
                <w:sz w:val="24"/>
              </w:rPr>
              <w:t>2</w:t>
            </w:r>
            <w:r>
              <w:rPr>
                <w:rFonts w:hint="eastAsia" w:eastAsia="仿宋_GB2312"/>
                <w:sz w:val="24"/>
              </w:rPr>
              <w:t>3</w:t>
            </w:r>
          </w:p>
        </w:tc>
        <w:tc>
          <w:tcPr>
            <w:tcW w:w="1701" w:type="dxa"/>
            <w:shd w:val="clear" w:color="auto" w:fill="auto"/>
            <w:noWrap w:val="0"/>
            <w:vAlign w:val="center"/>
          </w:tcPr>
          <w:p>
            <w:pPr>
              <w:jc w:val="center"/>
              <w:rPr>
                <w:rFonts w:eastAsia="仿宋_GB2312"/>
                <w:sz w:val="24"/>
              </w:rPr>
            </w:pPr>
            <w:r>
              <w:rPr>
                <w:rFonts w:eastAsia="仿宋_GB2312"/>
                <w:sz w:val="24"/>
              </w:rPr>
              <w:t>全国高校</w:t>
            </w:r>
          </w:p>
          <w:p>
            <w:pPr>
              <w:jc w:val="center"/>
              <w:rPr>
                <w:rFonts w:eastAsia="仿宋_GB2312"/>
                <w:sz w:val="24"/>
              </w:rPr>
            </w:pPr>
            <w:r>
              <w:rPr>
                <w:rFonts w:eastAsia="仿宋_GB2312"/>
                <w:sz w:val="24"/>
              </w:rPr>
              <w:t>古委会</w:t>
            </w:r>
          </w:p>
        </w:tc>
        <w:tc>
          <w:tcPr>
            <w:tcW w:w="2268" w:type="dxa"/>
            <w:shd w:val="clear" w:color="auto" w:fill="auto"/>
            <w:noWrap w:val="0"/>
            <w:vAlign w:val="center"/>
          </w:tcPr>
          <w:p>
            <w:pPr>
              <w:jc w:val="center"/>
              <w:rPr>
                <w:rFonts w:eastAsia="仿宋_GB2312"/>
                <w:sz w:val="24"/>
              </w:rPr>
            </w:pPr>
            <w:r>
              <w:rPr>
                <w:rFonts w:eastAsia="仿宋_GB2312"/>
                <w:sz w:val="24"/>
              </w:rPr>
              <w:t>全国高校古委会</w:t>
            </w:r>
          </w:p>
          <w:p>
            <w:pPr>
              <w:jc w:val="center"/>
              <w:rPr>
                <w:rFonts w:eastAsia="仿宋_GB2312"/>
                <w:sz w:val="24"/>
              </w:rPr>
            </w:pPr>
            <w:r>
              <w:rPr>
                <w:rFonts w:eastAsia="仿宋_GB2312"/>
                <w:sz w:val="24"/>
              </w:rPr>
              <w:t>项目</w:t>
            </w:r>
          </w:p>
        </w:tc>
        <w:tc>
          <w:tcPr>
            <w:tcW w:w="3894" w:type="dxa"/>
            <w:shd w:val="clear" w:color="auto" w:fill="auto"/>
            <w:noWrap w:val="0"/>
            <w:vAlign w:val="center"/>
          </w:tcPr>
          <w:p>
            <w:pPr>
              <w:rPr>
                <w:rFonts w:eastAsia="仿宋_GB2312"/>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trHeight w:val="741" w:hRule="atLeast"/>
          <w:jc w:val="center"/>
        </w:trPr>
        <w:tc>
          <w:tcPr>
            <w:tcW w:w="769" w:type="dxa"/>
            <w:shd w:val="clear" w:color="auto" w:fill="auto"/>
            <w:noWrap w:val="0"/>
            <w:vAlign w:val="center"/>
          </w:tcPr>
          <w:p>
            <w:pPr>
              <w:jc w:val="center"/>
              <w:rPr>
                <w:rFonts w:eastAsia="仿宋_GB2312"/>
                <w:sz w:val="24"/>
              </w:rPr>
            </w:pPr>
            <w:r>
              <w:rPr>
                <w:rFonts w:eastAsia="仿宋_GB2312"/>
                <w:sz w:val="24"/>
              </w:rPr>
              <w:t>2</w:t>
            </w:r>
            <w:r>
              <w:rPr>
                <w:rFonts w:hint="eastAsia" w:eastAsia="仿宋_GB2312"/>
                <w:sz w:val="24"/>
              </w:rPr>
              <w:t>4</w:t>
            </w:r>
          </w:p>
        </w:tc>
        <w:tc>
          <w:tcPr>
            <w:tcW w:w="1701" w:type="dxa"/>
            <w:shd w:val="clear" w:color="auto" w:fill="auto"/>
            <w:noWrap w:val="0"/>
            <w:vAlign w:val="center"/>
          </w:tcPr>
          <w:p>
            <w:pPr>
              <w:jc w:val="center"/>
              <w:rPr>
                <w:rFonts w:eastAsia="仿宋_GB2312"/>
                <w:sz w:val="24"/>
              </w:rPr>
            </w:pPr>
            <w:r>
              <w:rPr>
                <w:rFonts w:eastAsia="仿宋_GB2312"/>
                <w:sz w:val="24"/>
              </w:rPr>
              <w:t>国家清史编纂委员会</w:t>
            </w:r>
          </w:p>
        </w:tc>
        <w:tc>
          <w:tcPr>
            <w:tcW w:w="2268" w:type="dxa"/>
            <w:shd w:val="clear" w:color="auto" w:fill="auto"/>
            <w:noWrap w:val="0"/>
            <w:vAlign w:val="center"/>
          </w:tcPr>
          <w:p>
            <w:pPr>
              <w:jc w:val="center"/>
              <w:rPr>
                <w:rFonts w:eastAsia="仿宋_GB2312"/>
                <w:sz w:val="24"/>
              </w:rPr>
            </w:pPr>
            <w:r>
              <w:rPr>
                <w:rFonts w:eastAsia="仿宋_GB2312"/>
                <w:sz w:val="24"/>
              </w:rPr>
              <w:t>国家清史纂修工程</w:t>
            </w:r>
          </w:p>
        </w:tc>
        <w:tc>
          <w:tcPr>
            <w:tcW w:w="3894" w:type="dxa"/>
            <w:shd w:val="clear" w:color="auto" w:fill="auto"/>
            <w:noWrap w:val="0"/>
            <w:vAlign w:val="center"/>
          </w:tcPr>
          <w:p>
            <w:pPr>
              <w:rPr>
                <w:rFonts w:eastAsia="仿宋_GB2312"/>
                <w:sz w:val="24"/>
              </w:rPr>
            </w:pPr>
          </w:p>
        </w:tc>
      </w:tr>
    </w:tbl>
    <w:p>
      <w:pPr>
        <w:jc w:val="center"/>
        <w:rPr>
          <w:rFonts w:eastAsia="仿宋_GB2312"/>
          <w:b/>
          <w:bCs/>
        </w:rPr>
      </w:pPr>
    </w:p>
    <w:p>
      <w:pPr>
        <w:jc w:val="center"/>
        <w:rPr>
          <w:b/>
          <w:bCs/>
        </w:rPr>
      </w:pPr>
    </w:p>
    <w:p/>
    <w:p>
      <w:pPr>
        <w:spacing w:line="300" w:lineRule="exact"/>
        <w:ind w:right="40"/>
        <w:rPr>
          <w:rFonts w:hint="eastAsia" w:eastAsia="楷体_GB2312"/>
          <w:bCs/>
          <w:szCs w:val="21"/>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lang w:val="zh-CN" w:eastAsia="zh-CN"/>
        </w:rPr>
      </w:pP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r>
        <w:rPr>
          <w:rFonts w:hint="eastAsia"/>
          <w:lang w:val="zh-CN" w:eastAsia="zh-CN"/>
        </w:rPr>
        <w:tab/>
      </w:r>
    </w:p>
    <w:p>
      <w:pPr>
        <w:keepNext/>
        <w:keepLines w:val="0"/>
        <w:pageBreakBefore w:val="0"/>
        <w:widowControl w:val="0"/>
        <w:tabs>
          <w:tab w:val="left" w:pos="247"/>
        </w:tabs>
        <w:kinsoku/>
        <w:wordWrap/>
        <w:overflowPunct/>
        <w:topLinePunct w:val="0"/>
        <w:autoSpaceDE w:val="0"/>
        <w:autoSpaceDN w:val="0"/>
        <w:bidi w:val="0"/>
        <w:adjustRightInd/>
        <w:snapToGrid/>
        <w:jc w:val="left"/>
        <w:textAlignment w:val="auto"/>
        <w:rPr>
          <w:rFonts w:hint="eastAsia"/>
          <w:lang w:val="zh-CN" w:eastAsia="zh-CN"/>
        </w:rPr>
      </w:pPr>
    </w:p>
    <w:p>
      <w:pPr>
        <w:keepNext/>
        <w:keepLines w:val="0"/>
        <w:pageBreakBefore w:val="0"/>
        <w:widowControl w:val="0"/>
        <w:kinsoku/>
        <w:wordWrap/>
        <w:overflowPunct/>
        <w:topLinePunct w:val="0"/>
        <w:autoSpaceDE w:val="0"/>
        <w:autoSpaceDN w:val="0"/>
        <w:bidi w:val="0"/>
        <w:adjustRightInd/>
        <w:snapToGrid/>
        <w:textAlignment w:val="auto"/>
        <w:rPr>
          <w:sz w:val="2"/>
          <w:szCs w:val="2"/>
        </w:rPr>
      </w:pPr>
    </w:p>
    <w:sectPr>
      <w:footerReference r:id="rId9" w:type="default"/>
      <w:pgSz w:w="11910" w:h="16840"/>
      <w:pgMar w:top="1420" w:right="0" w:bottom="320" w:left="860" w:header="0" w:footer="137" w:gutter="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10002FF" w:usb1="4000ACFF" w:usb2="00000009" w:usb3="00000000" w:csb0="2000019F" w:csb1="00000000"/>
  </w:font>
  <w:font w:name="仿宋_GB2312">
    <w:altName w:val="仿宋"/>
    <w:panose1 w:val="02010609030101010101"/>
    <w:charset w:val="86"/>
    <w:family w:val="modern"/>
    <w:pitch w:val="default"/>
    <w:sig w:usb0="00000000" w:usb1="00000000" w:usb2="00000000" w:usb3="00000000" w:csb0="00040000" w:csb1="00000000"/>
  </w:font>
  <w:font w:name="华文中宋">
    <w:altName w:val="宋体"/>
    <w:panose1 w:val="02010600040101010101"/>
    <w:charset w:val="86"/>
    <w:family w:val="auto"/>
    <w:pitch w:val="default"/>
    <w:sig w:usb0="00000000" w:usb1="00000000" w:usb2="00000000" w:usb3="00000000" w:csb0="0004009F" w:csb1="DFD70000"/>
  </w:font>
  <w:font w:name="华文仿宋">
    <w:altName w:val="仿宋"/>
    <w:panose1 w:val="02010600040101010101"/>
    <w:charset w:val="86"/>
    <w:family w:val="auto"/>
    <w:pitch w:val="default"/>
    <w:sig w:usb0="00000000" w:usb1="00000000" w:usb2="00000000" w:usb3="00000000" w:csb0="0004009F" w:csb1="DFD70000"/>
  </w:font>
  <w:font w:name="方正小标宋简体">
    <w:altName w:val="黑体"/>
    <w:panose1 w:val="03000509000000000000"/>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10" w:usb3="00000000" w:csb0="00040000" w:csb1="00000000"/>
  </w:font>
  <w:font w:name="仿宋">
    <w:panose1 w:val="02010609060101010101"/>
    <w:charset w:val="86"/>
    <w:family w:val="auto"/>
    <w:pitch w:val="default"/>
    <w:sig w:usb0="800002BF" w:usb1="38CF7CFA" w:usb2="00000016"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r>
      <mc:AlternateContent>
        <mc:Choice Requires="wps">
          <w:drawing>
            <wp:anchor distT="0" distB="0" distL="114300" distR="114300" simplePos="0" relativeHeight="239483904" behindDoc="1" locked="0" layoutInCell="1" allowOverlap="1">
              <wp:simplePos x="0" y="0"/>
              <wp:positionH relativeFrom="page">
                <wp:posOffset>3814445</wp:posOffset>
              </wp:positionH>
              <wp:positionV relativeFrom="page">
                <wp:posOffset>10414000</wp:posOffset>
              </wp:positionV>
              <wp:extent cx="110490" cy="196215"/>
              <wp:effectExtent l="0" t="0" r="0" b="0"/>
              <wp:wrapNone/>
              <wp:docPr id="23" name="文本框 2"/>
              <wp:cNvGraphicFramePr/>
              <a:graphic xmlns:a="http://schemas.openxmlformats.org/drawingml/2006/main">
                <a:graphicData uri="http://schemas.microsoft.com/office/word/2010/wordprocessingShape">
                  <wps:wsp>
                    <wps:cNvSpPr txBox="1"/>
                    <wps:spPr>
                      <a:xfrm>
                        <a:off x="0" y="0"/>
                        <a:ext cx="110490" cy="196215"/>
                      </a:xfrm>
                      <a:prstGeom prst="rect">
                        <a:avLst/>
                      </a:prstGeom>
                      <a:noFill/>
                      <a:ln>
                        <a:noFill/>
                      </a:ln>
                    </wps:spPr>
                    <wps:txbx>
                      <w:txbxContent>
                        <w:p>
                          <w:pPr>
                            <w:spacing w:before="12"/>
                            <w:ind w:left="20" w:right="0" w:firstLine="0"/>
                            <w:jc w:val="left"/>
                            <w:rPr>
                              <w:rFonts w:ascii="Arial"/>
                              <w:sz w:val="24"/>
                            </w:rPr>
                          </w:pPr>
                        </w:p>
                      </w:txbxContent>
                    </wps:txbx>
                    <wps:bodyPr lIns="0" tIns="0" rIns="0" bIns="0" upright="1"/>
                  </wps:wsp>
                </a:graphicData>
              </a:graphic>
            </wp:anchor>
          </w:drawing>
        </mc:Choice>
        <mc:Fallback>
          <w:pict>
            <v:shape id="文本框 2" o:spid="_x0000_s1026" o:spt="202" type="#_x0000_t202" style="position:absolute;left:0pt;margin-left:300.35pt;margin-top:820pt;height:15.45pt;width:8.7pt;mso-position-horizontal-relative:page;mso-position-vertical-relative:page;z-index:-263832576;mso-width-relative:page;mso-height-relative:page;" filled="f" stroked="f" coordsize="21600,21600" o:gfxdata="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">
              <v:fill on="f" focussize="0,0"/>
              <v:stroke on="f"/>
              <v:imagedata o:title=""/>
              <o:lock v:ext="edit" aspectratio="f"/>
              <v:textbox inset="0mm,0mm,0mm,0mm">
                <w:txbxContent>
                  <w:p>
                    <w:pPr>
                      <w:spacing w:before="12"/>
                      <w:ind w:left="20" w:right="0" w:firstLine="0"/>
                      <w:jc w:val="left"/>
                      <w:rPr>
                        <w:rFonts w:ascii="Arial"/>
                        <w:sz w:val="24"/>
                      </w:rPr>
                    </w:pPr>
                  </w:p>
                </w:txbxContent>
              </v:textbox>
            </v:shape>
          </w:pict>
        </mc:Fallback>
      </mc:AlternateConten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20"/>
      </w:rPr>
    </w:pP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5"/>
      <w:spacing w:line="14" w:lineRule="auto"/>
      <w:rPr>
        <w:sz w:val="19"/>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9239341B"/>
    <w:multiLevelType w:val="multilevel"/>
    <w:tmpl w:val="9239341B"/>
    <w:lvl w:ilvl="0" w:tentative="0">
      <w:start w:val="3"/>
      <w:numFmt w:val="decimal"/>
      <w:lvlText w:val="%1."/>
      <w:lvlJc w:val="left"/>
      <w:pPr>
        <w:ind w:left="966" w:hanging="211"/>
        <w:jc w:val="left"/>
      </w:pPr>
      <w:rPr>
        <w:rFonts w:hint="default" w:ascii="宋体" w:hAnsi="宋体" w:eastAsia="宋体" w:cs="宋体"/>
        <w:w w:val="100"/>
        <w:sz w:val="19"/>
        <w:szCs w:val="19"/>
        <w:lang w:val="zh-CN" w:eastAsia="zh-CN" w:bidi="zh-CN"/>
      </w:rPr>
    </w:lvl>
    <w:lvl w:ilvl="1" w:tentative="0">
      <w:start w:val="2"/>
      <w:numFmt w:val="decimal"/>
      <w:lvlText w:val="%2."/>
      <w:lvlJc w:val="left"/>
      <w:pPr>
        <w:ind w:left="1056" w:hanging="211"/>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2214" w:hanging="211"/>
      </w:pPr>
      <w:rPr>
        <w:rFonts w:hint="default"/>
        <w:lang w:val="zh-CN" w:eastAsia="zh-CN" w:bidi="zh-CN"/>
      </w:rPr>
    </w:lvl>
    <w:lvl w:ilvl="3" w:tentative="0">
      <w:start w:val="0"/>
      <w:numFmt w:val="bullet"/>
      <w:lvlText w:val="•"/>
      <w:lvlJc w:val="left"/>
      <w:pPr>
        <w:ind w:left="3368" w:hanging="211"/>
      </w:pPr>
      <w:rPr>
        <w:rFonts w:hint="default"/>
        <w:lang w:val="zh-CN" w:eastAsia="zh-CN" w:bidi="zh-CN"/>
      </w:rPr>
    </w:lvl>
    <w:lvl w:ilvl="4" w:tentative="0">
      <w:start w:val="0"/>
      <w:numFmt w:val="bullet"/>
      <w:lvlText w:val="•"/>
      <w:lvlJc w:val="left"/>
      <w:pPr>
        <w:ind w:left="4523" w:hanging="211"/>
      </w:pPr>
      <w:rPr>
        <w:rFonts w:hint="default"/>
        <w:lang w:val="zh-CN" w:eastAsia="zh-CN" w:bidi="zh-CN"/>
      </w:rPr>
    </w:lvl>
    <w:lvl w:ilvl="5" w:tentative="0">
      <w:start w:val="0"/>
      <w:numFmt w:val="bullet"/>
      <w:lvlText w:val="•"/>
      <w:lvlJc w:val="left"/>
      <w:pPr>
        <w:ind w:left="5677" w:hanging="211"/>
      </w:pPr>
      <w:rPr>
        <w:rFonts w:hint="default"/>
        <w:lang w:val="zh-CN" w:eastAsia="zh-CN" w:bidi="zh-CN"/>
      </w:rPr>
    </w:lvl>
    <w:lvl w:ilvl="6" w:tentative="0">
      <w:start w:val="0"/>
      <w:numFmt w:val="bullet"/>
      <w:lvlText w:val="•"/>
      <w:lvlJc w:val="left"/>
      <w:pPr>
        <w:ind w:left="6831" w:hanging="211"/>
      </w:pPr>
      <w:rPr>
        <w:rFonts w:hint="default"/>
        <w:lang w:val="zh-CN" w:eastAsia="zh-CN" w:bidi="zh-CN"/>
      </w:rPr>
    </w:lvl>
    <w:lvl w:ilvl="7" w:tentative="0">
      <w:start w:val="0"/>
      <w:numFmt w:val="bullet"/>
      <w:lvlText w:val="•"/>
      <w:lvlJc w:val="left"/>
      <w:pPr>
        <w:ind w:left="7986" w:hanging="211"/>
      </w:pPr>
      <w:rPr>
        <w:rFonts w:hint="default"/>
        <w:lang w:val="zh-CN" w:eastAsia="zh-CN" w:bidi="zh-CN"/>
      </w:rPr>
    </w:lvl>
    <w:lvl w:ilvl="8" w:tentative="0">
      <w:start w:val="0"/>
      <w:numFmt w:val="bullet"/>
      <w:lvlText w:val="•"/>
      <w:lvlJc w:val="left"/>
      <w:pPr>
        <w:ind w:left="9140" w:hanging="211"/>
      </w:pPr>
      <w:rPr>
        <w:rFonts w:hint="default"/>
        <w:lang w:val="zh-CN" w:eastAsia="zh-CN" w:bidi="zh-CN"/>
      </w:rPr>
    </w:lvl>
  </w:abstractNum>
  <w:abstractNum w:abstractNumId="1">
    <w:nsid w:val="B5E306ED"/>
    <w:multiLevelType w:val="multilevel"/>
    <w:tmpl w:val="B5E306ED"/>
    <w:lvl w:ilvl="0" w:tentative="0">
      <w:start w:val="1"/>
      <w:numFmt w:val="decimal"/>
      <w:lvlText w:val="%1."/>
      <w:lvlJc w:val="left"/>
      <w:pPr>
        <w:ind w:left="821" w:hanging="241"/>
        <w:jc w:val="right"/>
      </w:pPr>
      <w:rPr>
        <w:rFonts w:hint="default"/>
        <w:w w:val="100"/>
        <w:lang w:val="zh-CN" w:eastAsia="zh-CN" w:bidi="zh-CN"/>
      </w:rPr>
    </w:lvl>
    <w:lvl w:ilvl="1" w:tentative="0">
      <w:start w:val="2"/>
      <w:numFmt w:val="decimal"/>
      <w:lvlText w:val="%2."/>
      <w:lvlJc w:val="left"/>
      <w:pPr>
        <w:ind w:left="1056" w:hanging="211"/>
        <w:jc w:val="left"/>
      </w:pPr>
      <w:rPr>
        <w:rFonts w:hint="default" w:ascii="宋体" w:hAnsi="宋体" w:eastAsia="宋体" w:cs="宋体"/>
        <w:w w:val="100"/>
        <w:sz w:val="19"/>
        <w:szCs w:val="19"/>
        <w:lang w:val="zh-CN" w:eastAsia="zh-CN" w:bidi="zh-CN"/>
      </w:rPr>
    </w:lvl>
    <w:lvl w:ilvl="2" w:tentative="0">
      <w:start w:val="0"/>
      <w:numFmt w:val="bullet"/>
      <w:lvlText w:val="•"/>
      <w:lvlJc w:val="left"/>
      <w:pPr>
        <w:ind w:left="4620" w:hanging="211"/>
      </w:pPr>
      <w:rPr>
        <w:rFonts w:hint="default"/>
        <w:lang w:val="zh-CN" w:eastAsia="zh-CN" w:bidi="zh-CN"/>
      </w:rPr>
    </w:lvl>
    <w:lvl w:ilvl="3" w:tentative="0">
      <w:start w:val="0"/>
      <w:numFmt w:val="bullet"/>
      <w:lvlText w:val="•"/>
      <w:lvlJc w:val="left"/>
      <w:pPr>
        <w:ind w:left="5473" w:hanging="211"/>
      </w:pPr>
      <w:rPr>
        <w:rFonts w:hint="default"/>
        <w:lang w:val="zh-CN" w:eastAsia="zh-CN" w:bidi="zh-CN"/>
      </w:rPr>
    </w:lvl>
    <w:lvl w:ilvl="4" w:tentative="0">
      <w:start w:val="0"/>
      <w:numFmt w:val="bullet"/>
      <w:lvlText w:val="•"/>
      <w:lvlJc w:val="left"/>
      <w:pPr>
        <w:ind w:left="6327" w:hanging="211"/>
      </w:pPr>
      <w:rPr>
        <w:rFonts w:hint="default"/>
        <w:lang w:val="zh-CN" w:eastAsia="zh-CN" w:bidi="zh-CN"/>
      </w:rPr>
    </w:lvl>
    <w:lvl w:ilvl="5" w:tentative="0">
      <w:start w:val="0"/>
      <w:numFmt w:val="bullet"/>
      <w:lvlText w:val="•"/>
      <w:lvlJc w:val="left"/>
      <w:pPr>
        <w:ind w:left="7180" w:hanging="211"/>
      </w:pPr>
      <w:rPr>
        <w:rFonts w:hint="default"/>
        <w:lang w:val="zh-CN" w:eastAsia="zh-CN" w:bidi="zh-CN"/>
      </w:rPr>
    </w:lvl>
    <w:lvl w:ilvl="6" w:tentative="0">
      <w:start w:val="0"/>
      <w:numFmt w:val="bullet"/>
      <w:lvlText w:val="•"/>
      <w:lvlJc w:val="left"/>
      <w:pPr>
        <w:ind w:left="8034" w:hanging="211"/>
      </w:pPr>
      <w:rPr>
        <w:rFonts w:hint="default"/>
        <w:lang w:val="zh-CN" w:eastAsia="zh-CN" w:bidi="zh-CN"/>
      </w:rPr>
    </w:lvl>
    <w:lvl w:ilvl="7" w:tentative="0">
      <w:start w:val="0"/>
      <w:numFmt w:val="bullet"/>
      <w:lvlText w:val="•"/>
      <w:lvlJc w:val="left"/>
      <w:pPr>
        <w:ind w:left="8888" w:hanging="211"/>
      </w:pPr>
      <w:rPr>
        <w:rFonts w:hint="default"/>
        <w:lang w:val="zh-CN" w:eastAsia="zh-CN" w:bidi="zh-CN"/>
      </w:rPr>
    </w:lvl>
    <w:lvl w:ilvl="8" w:tentative="0">
      <w:start w:val="0"/>
      <w:numFmt w:val="bullet"/>
      <w:lvlText w:val="•"/>
      <w:lvlJc w:val="left"/>
      <w:pPr>
        <w:ind w:left="9741" w:hanging="211"/>
      </w:pPr>
      <w:rPr>
        <w:rFonts w:hint="default"/>
        <w:lang w:val="zh-CN" w:eastAsia="zh-CN" w:bidi="zh-CN"/>
      </w:rPr>
    </w:lvl>
  </w:abstractNum>
  <w:abstractNum w:abstractNumId="2">
    <w:nsid w:val="BF205925"/>
    <w:multiLevelType w:val="multilevel"/>
    <w:tmpl w:val="BF205925"/>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3">
    <w:nsid w:val="CF092B84"/>
    <w:multiLevelType w:val="multilevel"/>
    <w:tmpl w:val="CF092B84"/>
    <w:lvl w:ilvl="0" w:tentative="0">
      <w:start w:val="1"/>
      <w:numFmt w:val="decimal"/>
      <w:lvlText w:val="（%1）"/>
      <w:lvlJc w:val="left"/>
      <w:pPr>
        <w:ind w:left="100" w:hanging="601"/>
        <w:jc w:val="left"/>
      </w:pPr>
      <w:rPr>
        <w:rFonts w:hint="default" w:ascii="仿宋_GB2312" w:hAnsi="仿宋_GB2312" w:eastAsia="仿宋_GB2312" w:cs="仿宋_GB2312"/>
        <w:spacing w:val="-19"/>
        <w:w w:val="100"/>
        <w:sz w:val="22"/>
        <w:szCs w:val="22"/>
        <w:lang w:val="zh-CN" w:eastAsia="zh-CN" w:bidi="zh-CN"/>
      </w:rPr>
    </w:lvl>
    <w:lvl w:ilvl="1" w:tentative="0">
      <w:start w:val="0"/>
      <w:numFmt w:val="bullet"/>
      <w:lvlText w:val="•"/>
      <w:lvlJc w:val="left"/>
      <w:pPr>
        <w:ind w:left="1252" w:hanging="601"/>
      </w:pPr>
      <w:rPr>
        <w:rFonts w:hint="default"/>
        <w:lang w:val="zh-CN" w:eastAsia="zh-CN" w:bidi="zh-CN"/>
      </w:rPr>
    </w:lvl>
    <w:lvl w:ilvl="2" w:tentative="0">
      <w:start w:val="0"/>
      <w:numFmt w:val="bullet"/>
      <w:lvlText w:val="•"/>
      <w:lvlJc w:val="left"/>
      <w:pPr>
        <w:ind w:left="2404" w:hanging="601"/>
      </w:pPr>
      <w:rPr>
        <w:rFonts w:hint="default"/>
        <w:lang w:val="zh-CN" w:eastAsia="zh-CN" w:bidi="zh-CN"/>
      </w:rPr>
    </w:lvl>
    <w:lvl w:ilvl="3" w:tentative="0">
      <w:start w:val="0"/>
      <w:numFmt w:val="bullet"/>
      <w:lvlText w:val="•"/>
      <w:lvlJc w:val="left"/>
      <w:pPr>
        <w:ind w:left="3556" w:hanging="601"/>
      </w:pPr>
      <w:rPr>
        <w:rFonts w:hint="default"/>
        <w:lang w:val="zh-CN" w:eastAsia="zh-CN" w:bidi="zh-CN"/>
      </w:rPr>
    </w:lvl>
    <w:lvl w:ilvl="4" w:tentative="0">
      <w:start w:val="0"/>
      <w:numFmt w:val="bullet"/>
      <w:lvlText w:val="•"/>
      <w:lvlJc w:val="left"/>
      <w:pPr>
        <w:ind w:left="4708" w:hanging="601"/>
      </w:pPr>
      <w:rPr>
        <w:rFonts w:hint="default"/>
        <w:lang w:val="zh-CN" w:eastAsia="zh-CN" w:bidi="zh-CN"/>
      </w:rPr>
    </w:lvl>
    <w:lvl w:ilvl="5" w:tentative="0">
      <w:start w:val="0"/>
      <w:numFmt w:val="bullet"/>
      <w:lvlText w:val="•"/>
      <w:lvlJc w:val="left"/>
      <w:pPr>
        <w:ind w:left="5860" w:hanging="601"/>
      </w:pPr>
      <w:rPr>
        <w:rFonts w:hint="default"/>
        <w:lang w:val="zh-CN" w:eastAsia="zh-CN" w:bidi="zh-CN"/>
      </w:rPr>
    </w:lvl>
    <w:lvl w:ilvl="6" w:tentative="0">
      <w:start w:val="0"/>
      <w:numFmt w:val="bullet"/>
      <w:lvlText w:val="•"/>
      <w:lvlJc w:val="left"/>
      <w:pPr>
        <w:ind w:left="7012" w:hanging="601"/>
      </w:pPr>
      <w:rPr>
        <w:rFonts w:hint="default"/>
        <w:lang w:val="zh-CN" w:eastAsia="zh-CN" w:bidi="zh-CN"/>
      </w:rPr>
    </w:lvl>
    <w:lvl w:ilvl="7" w:tentative="0">
      <w:start w:val="0"/>
      <w:numFmt w:val="bullet"/>
      <w:lvlText w:val="•"/>
      <w:lvlJc w:val="left"/>
      <w:pPr>
        <w:ind w:left="8164" w:hanging="601"/>
      </w:pPr>
      <w:rPr>
        <w:rFonts w:hint="default"/>
        <w:lang w:val="zh-CN" w:eastAsia="zh-CN" w:bidi="zh-CN"/>
      </w:rPr>
    </w:lvl>
    <w:lvl w:ilvl="8" w:tentative="0">
      <w:start w:val="0"/>
      <w:numFmt w:val="bullet"/>
      <w:lvlText w:val="•"/>
      <w:lvlJc w:val="left"/>
      <w:pPr>
        <w:ind w:left="9316" w:hanging="601"/>
      </w:pPr>
      <w:rPr>
        <w:rFonts w:hint="default"/>
        <w:lang w:val="zh-CN" w:eastAsia="zh-CN" w:bidi="zh-CN"/>
      </w:rPr>
    </w:lvl>
  </w:abstractNum>
  <w:abstractNum w:abstractNumId="4">
    <w:nsid w:val="0053208E"/>
    <w:multiLevelType w:val="multilevel"/>
    <w:tmpl w:val="0053208E"/>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5">
    <w:nsid w:val="0248C179"/>
    <w:multiLevelType w:val="multilevel"/>
    <w:tmpl w:val="0248C179"/>
    <w:lvl w:ilvl="0" w:tentative="0">
      <w:start w:val="2"/>
      <w:numFmt w:val="decimal"/>
      <w:lvlText w:val="%1."/>
      <w:lvlJc w:val="left"/>
      <w:pPr>
        <w:ind w:left="740" w:hanging="211"/>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1810" w:hanging="211"/>
      </w:pPr>
      <w:rPr>
        <w:rFonts w:hint="default"/>
        <w:lang w:val="zh-CN" w:eastAsia="zh-CN" w:bidi="zh-CN"/>
      </w:rPr>
    </w:lvl>
    <w:lvl w:ilvl="2" w:tentative="0">
      <w:start w:val="0"/>
      <w:numFmt w:val="bullet"/>
      <w:lvlText w:val="•"/>
      <w:lvlJc w:val="left"/>
      <w:pPr>
        <w:ind w:left="2881" w:hanging="211"/>
      </w:pPr>
      <w:rPr>
        <w:rFonts w:hint="default"/>
        <w:lang w:val="zh-CN" w:eastAsia="zh-CN" w:bidi="zh-CN"/>
      </w:rPr>
    </w:lvl>
    <w:lvl w:ilvl="3" w:tentative="0">
      <w:start w:val="0"/>
      <w:numFmt w:val="bullet"/>
      <w:lvlText w:val="•"/>
      <w:lvlJc w:val="left"/>
      <w:pPr>
        <w:ind w:left="3952" w:hanging="211"/>
      </w:pPr>
      <w:rPr>
        <w:rFonts w:hint="default"/>
        <w:lang w:val="zh-CN" w:eastAsia="zh-CN" w:bidi="zh-CN"/>
      </w:rPr>
    </w:lvl>
    <w:lvl w:ilvl="4" w:tentative="0">
      <w:start w:val="0"/>
      <w:numFmt w:val="bullet"/>
      <w:lvlText w:val="•"/>
      <w:lvlJc w:val="left"/>
      <w:pPr>
        <w:ind w:left="5023" w:hanging="211"/>
      </w:pPr>
      <w:rPr>
        <w:rFonts w:hint="default"/>
        <w:lang w:val="zh-CN" w:eastAsia="zh-CN" w:bidi="zh-CN"/>
      </w:rPr>
    </w:lvl>
    <w:lvl w:ilvl="5" w:tentative="0">
      <w:start w:val="0"/>
      <w:numFmt w:val="bullet"/>
      <w:lvlText w:val="•"/>
      <w:lvlJc w:val="left"/>
      <w:pPr>
        <w:ind w:left="6094" w:hanging="211"/>
      </w:pPr>
      <w:rPr>
        <w:rFonts w:hint="default"/>
        <w:lang w:val="zh-CN" w:eastAsia="zh-CN" w:bidi="zh-CN"/>
      </w:rPr>
    </w:lvl>
    <w:lvl w:ilvl="6" w:tentative="0">
      <w:start w:val="0"/>
      <w:numFmt w:val="bullet"/>
      <w:lvlText w:val="•"/>
      <w:lvlJc w:val="left"/>
      <w:pPr>
        <w:ind w:left="7165" w:hanging="211"/>
      </w:pPr>
      <w:rPr>
        <w:rFonts w:hint="default"/>
        <w:lang w:val="zh-CN" w:eastAsia="zh-CN" w:bidi="zh-CN"/>
      </w:rPr>
    </w:lvl>
    <w:lvl w:ilvl="7" w:tentative="0">
      <w:start w:val="0"/>
      <w:numFmt w:val="bullet"/>
      <w:lvlText w:val="•"/>
      <w:lvlJc w:val="left"/>
      <w:pPr>
        <w:ind w:left="8236" w:hanging="211"/>
      </w:pPr>
      <w:rPr>
        <w:rFonts w:hint="default"/>
        <w:lang w:val="zh-CN" w:eastAsia="zh-CN" w:bidi="zh-CN"/>
      </w:rPr>
    </w:lvl>
    <w:lvl w:ilvl="8" w:tentative="0">
      <w:start w:val="0"/>
      <w:numFmt w:val="bullet"/>
      <w:lvlText w:val="•"/>
      <w:lvlJc w:val="left"/>
      <w:pPr>
        <w:ind w:left="9307" w:hanging="211"/>
      </w:pPr>
      <w:rPr>
        <w:rFonts w:hint="default"/>
        <w:lang w:val="zh-CN" w:eastAsia="zh-CN" w:bidi="zh-CN"/>
      </w:rPr>
    </w:lvl>
  </w:abstractNum>
  <w:abstractNum w:abstractNumId="6">
    <w:nsid w:val="03D62ECE"/>
    <w:multiLevelType w:val="multilevel"/>
    <w:tmpl w:val="03D62ECE"/>
    <w:lvl w:ilvl="0" w:tentative="0">
      <w:start w:val="2"/>
      <w:numFmt w:val="decimal"/>
      <w:lvlText w:val="%1."/>
      <w:lvlJc w:val="left"/>
      <w:pPr>
        <w:ind w:left="740" w:hanging="211"/>
        <w:jc w:val="left"/>
      </w:pPr>
      <w:rPr>
        <w:rFonts w:hint="default" w:ascii="宋体" w:hAnsi="宋体" w:eastAsia="宋体" w:cs="宋体"/>
        <w:spacing w:val="-17"/>
        <w:w w:val="100"/>
        <w:sz w:val="19"/>
        <w:szCs w:val="19"/>
        <w:lang w:val="zh-CN" w:eastAsia="zh-CN" w:bidi="zh-CN"/>
      </w:rPr>
    </w:lvl>
    <w:lvl w:ilvl="1" w:tentative="0">
      <w:start w:val="0"/>
      <w:numFmt w:val="bullet"/>
      <w:lvlText w:val="•"/>
      <w:lvlJc w:val="left"/>
      <w:pPr>
        <w:ind w:left="4840" w:hanging="211"/>
      </w:pPr>
      <w:rPr>
        <w:rFonts w:hint="default"/>
        <w:lang w:val="zh-CN" w:eastAsia="zh-CN" w:bidi="zh-CN"/>
      </w:rPr>
    </w:lvl>
    <w:lvl w:ilvl="2" w:tentative="0">
      <w:start w:val="0"/>
      <w:numFmt w:val="bullet"/>
      <w:lvlText w:val="•"/>
      <w:lvlJc w:val="left"/>
      <w:pPr>
        <w:ind w:left="7460" w:hanging="211"/>
      </w:pPr>
      <w:rPr>
        <w:rFonts w:hint="default"/>
        <w:lang w:val="zh-CN" w:eastAsia="zh-CN" w:bidi="zh-CN"/>
      </w:rPr>
    </w:lvl>
    <w:lvl w:ilvl="3" w:tentative="0">
      <w:start w:val="0"/>
      <w:numFmt w:val="bullet"/>
      <w:lvlText w:val="•"/>
      <w:lvlJc w:val="left"/>
      <w:pPr>
        <w:ind w:left="7958" w:hanging="211"/>
      </w:pPr>
      <w:rPr>
        <w:rFonts w:hint="default"/>
        <w:lang w:val="zh-CN" w:eastAsia="zh-CN" w:bidi="zh-CN"/>
      </w:rPr>
    </w:lvl>
    <w:lvl w:ilvl="4" w:tentative="0">
      <w:start w:val="0"/>
      <w:numFmt w:val="bullet"/>
      <w:lvlText w:val="•"/>
      <w:lvlJc w:val="left"/>
      <w:pPr>
        <w:ind w:left="8457" w:hanging="211"/>
      </w:pPr>
      <w:rPr>
        <w:rFonts w:hint="default"/>
        <w:lang w:val="zh-CN" w:eastAsia="zh-CN" w:bidi="zh-CN"/>
      </w:rPr>
    </w:lvl>
    <w:lvl w:ilvl="5" w:tentative="0">
      <w:start w:val="0"/>
      <w:numFmt w:val="bullet"/>
      <w:lvlText w:val="•"/>
      <w:lvlJc w:val="left"/>
      <w:pPr>
        <w:ind w:left="8955" w:hanging="211"/>
      </w:pPr>
      <w:rPr>
        <w:rFonts w:hint="default"/>
        <w:lang w:val="zh-CN" w:eastAsia="zh-CN" w:bidi="zh-CN"/>
      </w:rPr>
    </w:lvl>
    <w:lvl w:ilvl="6" w:tentative="0">
      <w:start w:val="0"/>
      <w:numFmt w:val="bullet"/>
      <w:lvlText w:val="•"/>
      <w:lvlJc w:val="left"/>
      <w:pPr>
        <w:ind w:left="9454" w:hanging="211"/>
      </w:pPr>
      <w:rPr>
        <w:rFonts w:hint="default"/>
        <w:lang w:val="zh-CN" w:eastAsia="zh-CN" w:bidi="zh-CN"/>
      </w:rPr>
    </w:lvl>
    <w:lvl w:ilvl="7" w:tentative="0">
      <w:start w:val="0"/>
      <w:numFmt w:val="bullet"/>
      <w:lvlText w:val="•"/>
      <w:lvlJc w:val="left"/>
      <w:pPr>
        <w:ind w:left="9953" w:hanging="211"/>
      </w:pPr>
      <w:rPr>
        <w:rFonts w:hint="default"/>
        <w:lang w:val="zh-CN" w:eastAsia="zh-CN" w:bidi="zh-CN"/>
      </w:rPr>
    </w:lvl>
    <w:lvl w:ilvl="8" w:tentative="0">
      <w:start w:val="0"/>
      <w:numFmt w:val="bullet"/>
      <w:lvlText w:val="•"/>
      <w:lvlJc w:val="left"/>
      <w:pPr>
        <w:ind w:left="10451" w:hanging="211"/>
      </w:pPr>
      <w:rPr>
        <w:rFonts w:hint="default"/>
        <w:lang w:val="zh-CN" w:eastAsia="zh-CN" w:bidi="zh-CN"/>
      </w:rPr>
    </w:lvl>
  </w:abstractNum>
  <w:abstractNum w:abstractNumId="7">
    <w:nsid w:val="25B654F3"/>
    <w:multiLevelType w:val="multilevel"/>
    <w:tmpl w:val="25B654F3"/>
    <w:lvl w:ilvl="0" w:tentative="0">
      <w:start w:val="3"/>
      <w:numFmt w:val="decimal"/>
      <w:lvlText w:val="%1."/>
      <w:lvlJc w:val="left"/>
      <w:pPr>
        <w:ind w:left="951" w:hanging="211"/>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2008" w:hanging="211"/>
      </w:pPr>
      <w:rPr>
        <w:rFonts w:hint="default"/>
        <w:lang w:val="zh-CN" w:eastAsia="zh-CN" w:bidi="zh-CN"/>
      </w:rPr>
    </w:lvl>
    <w:lvl w:ilvl="2" w:tentative="0">
      <w:start w:val="0"/>
      <w:numFmt w:val="bullet"/>
      <w:lvlText w:val="•"/>
      <w:lvlJc w:val="left"/>
      <w:pPr>
        <w:ind w:left="3057" w:hanging="211"/>
      </w:pPr>
      <w:rPr>
        <w:rFonts w:hint="default"/>
        <w:lang w:val="zh-CN" w:eastAsia="zh-CN" w:bidi="zh-CN"/>
      </w:rPr>
    </w:lvl>
    <w:lvl w:ilvl="3" w:tentative="0">
      <w:start w:val="0"/>
      <w:numFmt w:val="bullet"/>
      <w:lvlText w:val="•"/>
      <w:lvlJc w:val="left"/>
      <w:pPr>
        <w:ind w:left="4106" w:hanging="211"/>
      </w:pPr>
      <w:rPr>
        <w:rFonts w:hint="default"/>
        <w:lang w:val="zh-CN" w:eastAsia="zh-CN" w:bidi="zh-CN"/>
      </w:rPr>
    </w:lvl>
    <w:lvl w:ilvl="4" w:tentative="0">
      <w:start w:val="0"/>
      <w:numFmt w:val="bullet"/>
      <w:lvlText w:val="•"/>
      <w:lvlJc w:val="left"/>
      <w:pPr>
        <w:ind w:left="5155" w:hanging="211"/>
      </w:pPr>
      <w:rPr>
        <w:rFonts w:hint="default"/>
        <w:lang w:val="zh-CN" w:eastAsia="zh-CN" w:bidi="zh-CN"/>
      </w:rPr>
    </w:lvl>
    <w:lvl w:ilvl="5" w:tentative="0">
      <w:start w:val="0"/>
      <w:numFmt w:val="bullet"/>
      <w:lvlText w:val="•"/>
      <w:lvlJc w:val="left"/>
      <w:pPr>
        <w:ind w:left="6204" w:hanging="211"/>
      </w:pPr>
      <w:rPr>
        <w:rFonts w:hint="default"/>
        <w:lang w:val="zh-CN" w:eastAsia="zh-CN" w:bidi="zh-CN"/>
      </w:rPr>
    </w:lvl>
    <w:lvl w:ilvl="6" w:tentative="0">
      <w:start w:val="0"/>
      <w:numFmt w:val="bullet"/>
      <w:lvlText w:val="•"/>
      <w:lvlJc w:val="left"/>
      <w:pPr>
        <w:ind w:left="7253" w:hanging="211"/>
      </w:pPr>
      <w:rPr>
        <w:rFonts w:hint="default"/>
        <w:lang w:val="zh-CN" w:eastAsia="zh-CN" w:bidi="zh-CN"/>
      </w:rPr>
    </w:lvl>
    <w:lvl w:ilvl="7" w:tentative="0">
      <w:start w:val="0"/>
      <w:numFmt w:val="bullet"/>
      <w:lvlText w:val="•"/>
      <w:lvlJc w:val="left"/>
      <w:pPr>
        <w:ind w:left="8302" w:hanging="211"/>
      </w:pPr>
      <w:rPr>
        <w:rFonts w:hint="default"/>
        <w:lang w:val="zh-CN" w:eastAsia="zh-CN" w:bidi="zh-CN"/>
      </w:rPr>
    </w:lvl>
    <w:lvl w:ilvl="8" w:tentative="0">
      <w:start w:val="0"/>
      <w:numFmt w:val="bullet"/>
      <w:lvlText w:val="•"/>
      <w:lvlJc w:val="left"/>
      <w:pPr>
        <w:ind w:left="9351" w:hanging="211"/>
      </w:pPr>
      <w:rPr>
        <w:rFonts w:hint="default"/>
        <w:lang w:val="zh-CN" w:eastAsia="zh-CN" w:bidi="zh-CN"/>
      </w:rPr>
    </w:lvl>
  </w:abstractNum>
  <w:abstractNum w:abstractNumId="8">
    <w:nsid w:val="2A8F537B"/>
    <w:multiLevelType w:val="multilevel"/>
    <w:tmpl w:val="2A8F537B"/>
    <w:lvl w:ilvl="0" w:tentative="0">
      <w:start w:val="2"/>
      <w:numFmt w:val="decimal"/>
      <w:lvlText w:val="%1."/>
      <w:lvlJc w:val="left"/>
      <w:pPr>
        <w:ind w:left="1056" w:hanging="211"/>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2563" w:hanging="211"/>
      </w:pPr>
      <w:rPr>
        <w:rFonts w:hint="default"/>
        <w:lang w:val="zh-CN" w:eastAsia="zh-CN" w:bidi="zh-CN"/>
      </w:rPr>
    </w:lvl>
    <w:lvl w:ilvl="2" w:tentative="0">
      <w:start w:val="0"/>
      <w:numFmt w:val="bullet"/>
      <w:lvlText w:val="•"/>
      <w:lvlJc w:val="left"/>
      <w:pPr>
        <w:ind w:left="4067" w:hanging="211"/>
      </w:pPr>
      <w:rPr>
        <w:rFonts w:hint="default"/>
        <w:lang w:val="zh-CN" w:eastAsia="zh-CN" w:bidi="zh-CN"/>
      </w:rPr>
    </w:lvl>
    <w:lvl w:ilvl="3" w:tentative="0">
      <w:start w:val="0"/>
      <w:numFmt w:val="bullet"/>
      <w:lvlText w:val="•"/>
      <w:lvlJc w:val="left"/>
      <w:pPr>
        <w:ind w:left="5571" w:hanging="211"/>
      </w:pPr>
      <w:rPr>
        <w:rFonts w:hint="default"/>
        <w:lang w:val="zh-CN" w:eastAsia="zh-CN" w:bidi="zh-CN"/>
      </w:rPr>
    </w:lvl>
    <w:lvl w:ilvl="4" w:tentative="0">
      <w:start w:val="0"/>
      <w:numFmt w:val="bullet"/>
      <w:lvlText w:val="•"/>
      <w:lvlJc w:val="left"/>
      <w:pPr>
        <w:ind w:left="7075" w:hanging="211"/>
      </w:pPr>
      <w:rPr>
        <w:rFonts w:hint="default"/>
        <w:lang w:val="zh-CN" w:eastAsia="zh-CN" w:bidi="zh-CN"/>
      </w:rPr>
    </w:lvl>
    <w:lvl w:ilvl="5" w:tentative="0">
      <w:start w:val="0"/>
      <w:numFmt w:val="bullet"/>
      <w:lvlText w:val="•"/>
      <w:lvlJc w:val="left"/>
      <w:pPr>
        <w:ind w:left="8578" w:hanging="211"/>
      </w:pPr>
      <w:rPr>
        <w:rFonts w:hint="default"/>
        <w:lang w:val="zh-CN" w:eastAsia="zh-CN" w:bidi="zh-CN"/>
      </w:rPr>
    </w:lvl>
    <w:lvl w:ilvl="6" w:tentative="0">
      <w:start w:val="0"/>
      <w:numFmt w:val="bullet"/>
      <w:lvlText w:val="•"/>
      <w:lvlJc w:val="left"/>
      <w:pPr>
        <w:ind w:left="10082" w:hanging="211"/>
      </w:pPr>
      <w:rPr>
        <w:rFonts w:hint="default"/>
        <w:lang w:val="zh-CN" w:eastAsia="zh-CN" w:bidi="zh-CN"/>
      </w:rPr>
    </w:lvl>
    <w:lvl w:ilvl="7" w:tentative="0">
      <w:start w:val="0"/>
      <w:numFmt w:val="bullet"/>
      <w:lvlText w:val="•"/>
      <w:lvlJc w:val="left"/>
      <w:pPr>
        <w:ind w:left="11586" w:hanging="211"/>
      </w:pPr>
      <w:rPr>
        <w:rFonts w:hint="default"/>
        <w:lang w:val="zh-CN" w:eastAsia="zh-CN" w:bidi="zh-CN"/>
      </w:rPr>
    </w:lvl>
    <w:lvl w:ilvl="8" w:tentative="0">
      <w:start w:val="0"/>
      <w:numFmt w:val="bullet"/>
      <w:lvlText w:val="•"/>
      <w:lvlJc w:val="left"/>
      <w:pPr>
        <w:ind w:left="13090" w:hanging="211"/>
      </w:pPr>
      <w:rPr>
        <w:rFonts w:hint="default"/>
        <w:lang w:val="zh-CN" w:eastAsia="zh-CN" w:bidi="zh-CN"/>
      </w:rPr>
    </w:lvl>
  </w:abstractNum>
  <w:abstractNum w:abstractNumId="9">
    <w:nsid w:val="59ADCABA"/>
    <w:multiLevelType w:val="multilevel"/>
    <w:tmpl w:val="59ADCABA"/>
    <w:lvl w:ilvl="0" w:tentative="0">
      <w:start w:val="1"/>
      <w:numFmt w:val="decimal"/>
      <w:lvlText w:val="%1."/>
      <w:lvlJc w:val="left"/>
      <w:pPr>
        <w:ind w:left="940" w:hanging="360"/>
        <w:jc w:val="left"/>
      </w:pPr>
      <w:rPr>
        <w:rFonts w:hint="default" w:ascii="宋体" w:hAnsi="宋体" w:eastAsia="宋体" w:cs="宋体"/>
        <w:b/>
        <w:bCs/>
        <w:w w:val="99"/>
        <w:sz w:val="24"/>
        <w:szCs w:val="24"/>
        <w:lang w:val="zh-CN" w:eastAsia="zh-CN" w:bidi="zh-CN"/>
      </w:rPr>
    </w:lvl>
    <w:lvl w:ilvl="1" w:tentative="0">
      <w:start w:val="0"/>
      <w:numFmt w:val="bullet"/>
      <w:lvlText w:val="•"/>
      <w:lvlJc w:val="left"/>
      <w:pPr>
        <w:ind w:left="2008" w:hanging="360"/>
      </w:pPr>
      <w:rPr>
        <w:rFonts w:hint="default"/>
        <w:lang w:val="zh-CN" w:eastAsia="zh-CN" w:bidi="zh-CN"/>
      </w:rPr>
    </w:lvl>
    <w:lvl w:ilvl="2" w:tentative="0">
      <w:start w:val="0"/>
      <w:numFmt w:val="bullet"/>
      <w:lvlText w:val="•"/>
      <w:lvlJc w:val="left"/>
      <w:pPr>
        <w:ind w:left="3076" w:hanging="360"/>
      </w:pPr>
      <w:rPr>
        <w:rFonts w:hint="default"/>
        <w:lang w:val="zh-CN" w:eastAsia="zh-CN" w:bidi="zh-CN"/>
      </w:rPr>
    </w:lvl>
    <w:lvl w:ilvl="3" w:tentative="0">
      <w:start w:val="0"/>
      <w:numFmt w:val="bullet"/>
      <w:lvlText w:val="•"/>
      <w:lvlJc w:val="left"/>
      <w:pPr>
        <w:ind w:left="4144" w:hanging="360"/>
      </w:pPr>
      <w:rPr>
        <w:rFonts w:hint="default"/>
        <w:lang w:val="zh-CN" w:eastAsia="zh-CN" w:bidi="zh-CN"/>
      </w:rPr>
    </w:lvl>
    <w:lvl w:ilvl="4" w:tentative="0">
      <w:start w:val="0"/>
      <w:numFmt w:val="bullet"/>
      <w:lvlText w:val="•"/>
      <w:lvlJc w:val="left"/>
      <w:pPr>
        <w:ind w:left="5212" w:hanging="360"/>
      </w:pPr>
      <w:rPr>
        <w:rFonts w:hint="default"/>
        <w:lang w:val="zh-CN" w:eastAsia="zh-CN" w:bidi="zh-CN"/>
      </w:rPr>
    </w:lvl>
    <w:lvl w:ilvl="5" w:tentative="0">
      <w:start w:val="0"/>
      <w:numFmt w:val="bullet"/>
      <w:lvlText w:val="•"/>
      <w:lvlJc w:val="left"/>
      <w:pPr>
        <w:ind w:left="6280" w:hanging="360"/>
      </w:pPr>
      <w:rPr>
        <w:rFonts w:hint="default"/>
        <w:lang w:val="zh-CN" w:eastAsia="zh-CN" w:bidi="zh-CN"/>
      </w:rPr>
    </w:lvl>
    <w:lvl w:ilvl="6" w:tentative="0">
      <w:start w:val="0"/>
      <w:numFmt w:val="bullet"/>
      <w:lvlText w:val="•"/>
      <w:lvlJc w:val="left"/>
      <w:pPr>
        <w:ind w:left="7348" w:hanging="360"/>
      </w:pPr>
      <w:rPr>
        <w:rFonts w:hint="default"/>
        <w:lang w:val="zh-CN" w:eastAsia="zh-CN" w:bidi="zh-CN"/>
      </w:rPr>
    </w:lvl>
    <w:lvl w:ilvl="7" w:tentative="0">
      <w:start w:val="0"/>
      <w:numFmt w:val="bullet"/>
      <w:lvlText w:val="•"/>
      <w:lvlJc w:val="left"/>
      <w:pPr>
        <w:ind w:left="8416" w:hanging="360"/>
      </w:pPr>
      <w:rPr>
        <w:rFonts w:hint="default"/>
        <w:lang w:val="zh-CN" w:eastAsia="zh-CN" w:bidi="zh-CN"/>
      </w:rPr>
    </w:lvl>
    <w:lvl w:ilvl="8" w:tentative="0">
      <w:start w:val="0"/>
      <w:numFmt w:val="bullet"/>
      <w:lvlText w:val="•"/>
      <w:lvlJc w:val="left"/>
      <w:pPr>
        <w:ind w:left="9484" w:hanging="360"/>
      </w:pPr>
      <w:rPr>
        <w:rFonts w:hint="default"/>
        <w:lang w:val="zh-CN" w:eastAsia="zh-CN" w:bidi="zh-CN"/>
      </w:rPr>
    </w:lvl>
  </w:abstractNum>
  <w:abstractNum w:abstractNumId="10">
    <w:nsid w:val="5A241D34"/>
    <w:multiLevelType w:val="multilevel"/>
    <w:tmpl w:val="5A241D34"/>
    <w:lvl w:ilvl="0" w:tentative="0">
      <w:start w:val="2"/>
      <w:numFmt w:val="decimal"/>
      <w:lvlText w:val="%1."/>
      <w:lvlJc w:val="left"/>
      <w:pPr>
        <w:ind w:left="1056" w:hanging="211"/>
        <w:jc w:val="left"/>
      </w:pPr>
      <w:rPr>
        <w:rFonts w:hint="default" w:ascii="宋体" w:hAnsi="宋体" w:eastAsia="宋体" w:cs="宋体"/>
        <w:spacing w:val="-1"/>
        <w:w w:val="100"/>
        <w:sz w:val="19"/>
        <w:szCs w:val="19"/>
        <w:lang w:val="zh-CN" w:eastAsia="zh-CN" w:bidi="zh-CN"/>
      </w:rPr>
    </w:lvl>
    <w:lvl w:ilvl="1" w:tentative="0">
      <w:start w:val="0"/>
      <w:numFmt w:val="bullet"/>
      <w:lvlText w:val="•"/>
      <w:lvlJc w:val="left"/>
      <w:pPr>
        <w:ind w:left="2563" w:hanging="211"/>
      </w:pPr>
      <w:rPr>
        <w:rFonts w:hint="default"/>
        <w:lang w:val="zh-CN" w:eastAsia="zh-CN" w:bidi="zh-CN"/>
      </w:rPr>
    </w:lvl>
    <w:lvl w:ilvl="2" w:tentative="0">
      <w:start w:val="0"/>
      <w:numFmt w:val="bullet"/>
      <w:lvlText w:val="•"/>
      <w:lvlJc w:val="left"/>
      <w:pPr>
        <w:ind w:left="4067" w:hanging="211"/>
      </w:pPr>
      <w:rPr>
        <w:rFonts w:hint="default"/>
        <w:lang w:val="zh-CN" w:eastAsia="zh-CN" w:bidi="zh-CN"/>
      </w:rPr>
    </w:lvl>
    <w:lvl w:ilvl="3" w:tentative="0">
      <w:start w:val="0"/>
      <w:numFmt w:val="bullet"/>
      <w:lvlText w:val="•"/>
      <w:lvlJc w:val="left"/>
      <w:pPr>
        <w:ind w:left="5571" w:hanging="211"/>
      </w:pPr>
      <w:rPr>
        <w:rFonts w:hint="default"/>
        <w:lang w:val="zh-CN" w:eastAsia="zh-CN" w:bidi="zh-CN"/>
      </w:rPr>
    </w:lvl>
    <w:lvl w:ilvl="4" w:tentative="0">
      <w:start w:val="0"/>
      <w:numFmt w:val="bullet"/>
      <w:lvlText w:val="•"/>
      <w:lvlJc w:val="left"/>
      <w:pPr>
        <w:ind w:left="7075" w:hanging="211"/>
      </w:pPr>
      <w:rPr>
        <w:rFonts w:hint="default"/>
        <w:lang w:val="zh-CN" w:eastAsia="zh-CN" w:bidi="zh-CN"/>
      </w:rPr>
    </w:lvl>
    <w:lvl w:ilvl="5" w:tentative="0">
      <w:start w:val="0"/>
      <w:numFmt w:val="bullet"/>
      <w:lvlText w:val="•"/>
      <w:lvlJc w:val="left"/>
      <w:pPr>
        <w:ind w:left="8578" w:hanging="211"/>
      </w:pPr>
      <w:rPr>
        <w:rFonts w:hint="default"/>
        <w:lang w:val="zh-CN" w:eastAsia="zh-CN" w:bidi="zh-CN"/>
      </w:rPr>
    </w:lvl>
    <w:lvl w:ilvl="6" w:tentative="0">
      <w:start w:val="0"/>
      <w:numFmt w:val="bullet"/>
      <w:lvlText w:val="•"/>
      <w:lvlJc w:val="left"/>
      <w:pPr>
        <w:ind w:left="10082" w:hanging="211"/>
      </w:pPr>
      <w:rPr>
        <w:rFonts w:hint="default"/>
        <w:lang w:val="zh-CN" w:eastAsia="zh-CN" w:bidi="zh-CN"/>
      </w:rPr>
    </w:lvl>
    <w:lvl w:ilvl="7" w:tentative="0">
      <w:start w:val="0"/>
      <w:numFmt w:val="bullet"/>
      <w:lvlText w:val="•"/>
      <w:lvlJc w:val="left"/>
      <w:pPr>
        <w:ind w:left="11586" w:hanging="211"/>
      </w:pPr>
      <w:rPr>
        <w:rFonts w:hint="default"/>
        <w:lang w:val="zh-CN" w:eastAsia="zh-CN" w:bidi="zh-CN"/>
      </w:rPr>
    </w:lvl>
    <w:lvl w:ilvl="8" w:tentative="0">
      <w:start w:val="0"/>
      <w:numFmt w:val="bullet"/>
      <w:lvlText w:val="•"/>
      <w:lvlJc w:val="left"/>
      <w:pPr>
        <w:ind w:left="13090" w:hanging="211"/>
      </w:pPr>
      <w:rPr>
        <w:rFonts w:hint="default"/>
        <w:lang w:val="zh-CN" w:eastAsia="zh-CN" w:bidi="zh-CN"/>
      </w:rPr>
    </w:lvl>
  </w:abstractNum>
  <w:abstractNum w:abstractNumId="11">
    <w:nsid w:val="72183CF9"/>
    <w:multiLevelType w:val="multilevel"/>
    <w:tmpl w:val="72183CF9"/>
    <w:lvl w:ilvl="0" w:tentative="0">
      <w:start w:val="2"/>
      <w:numFmt w:val="decimal"/>
      <w:lvlText w:val="%1."/>
      <w:lvlJc w:val="left"/>
      <w:pPr>
        <w:ind w:left="740" w:hanging="211"/>
        <w:jc w:val="left"/>
      </w:pPr>
      <w:rPr>
        <w:rFonts w:hint="default" w:ascii="宋体" w:hAnsi="宋体" w:eastAsia="宋体" w:cs="宋体"/>
        <w:spacing w:val="-16"/>
        <w:w w:val="100"/>
        <w:sz w:val="19"/>
        <w:szCs w:val="19"/>
        <w:lang w:val="zh-CN" w:eastAsia="zh-CN" w:bidi="zh-CN"/>
      </w:rPr>
    </w:lvl>
    <w:lvl w:ilvl="1" w:tentative="0">
      <w:start w:val="0"/>
      <w:numFmt w:val="bullet"/>
      <w:lvlText w:val="•"/>
      <w:lvlJc w:val="left"/>
      <w:pPr>
        <w:ind w:left="1810" w:hanging="211"/>
      </w:pPr>
      <w:rPr>
        <w:rFonts w:hint="default"/>
        <w:lang w:val="zh-CN" w:eastAsia="zh-CN" w:bidi="zh-CN"/>
      </w:rPr>
    </w:lvl>
    <w:lvl w:ilvl="2" w:tentative="0">
      <w:start w:val="0"/>
      <w:numFmt w:val="bullet"/>
      <w:lvlText w:val="•"/>
      <w:lvlJc w:val="left"/>
      <w:pPr>
        <w:ind w:left="2881" w:hanging="211"/>
      </w:pPr>
      <w:rPr>
        <w:rFonts w:hint="default"/>
        <w:lang w:val="zh-CN" w:eastAsia="zh-CN" w:bidi="zh-CN"/>
      </w:rPr>
    </w:lvl>
    <w:lvl w:ilvl="3" w:tentative="0">
      <w:start w:val="0"/>
      <w:numFmt w:val="bullet"/>
      <w:lvlText w:val="•"/>
      <w:lvlJc w:val="left"/>
      <w:pPr>
        <w:ind w:left="3952" w:hanging="211"/>
      </w:pPr>
      <w:rPr>
        <w:rFonts w:hint="default"/>
        <w:lang w:val="zh-CN" w:eastAsia="zh-CN" w:bidi="zh-CN"/>
      </w:rPr>
    </w:lvl>
    <w:lvl w:ilvl="4" w:tentative="0">
      <w:start w:val="0"/>
      <w:numFmt w:val="bullet"/>
      <w:lvlText w:val="•"/>
      <w:lvlJc w:val="left"/>
      <w:pPr>
        <w:ind w:left="5023" w:hanging="211"/>
      </w:pPr>
      <w:rPr>
        <w:rFonts w:hint="default"/>
        <w:lang w:val="zh-CN" w:eastAsia="zh-CN" w:bidi="zh-CN"/>
      </w:rPr>
    </w:lvl>
    <w:lvl w:ilvl="5" w:tentative="0">
      <w:start w:val="0"/>
      <w:numFmt w:val="bullet"/>
      <w:lvlText w:val="•"/>
      <w:lvlJc w:val="left"/>
      <w:pPr>
        <w:ind w:left="6094" w:hanging="211"/>
      </w:pPr>
      <w:rPr>
        <w:rFonts w:hint="default"/>
        <w:lang w:val="zh-CN" w:eastAsia="zh-CN" w:bidi="zh-CN"/>
      </w:rPr>
    </w:lvl>
    <w:lvl w:ilvl="6" w:tentative="0">
      <w:start w:val="0"/>
      <w:numFmt w:val="bullet"/>
      <w:lvlText w:val="•"/>
      <w:lvlJc w:val="left"/>
      <w:pPr>
        <w:ind w:left="7165" w:hanging="211"/>
      </w:pPr>
      <w:rPr>
        <w:rFonts w:hint="default"/>
        <w:lang w:val="zh-CN" w:eastAsia="zh-CN" w:bidi="zh-CN"/>
      </w:rPr>
    </w:lvl>
    <w:lvl w:ilvl="7" w:tentative="0">
      <w:start w:val="0"/>
      <w:numFmt w:val="bullet"/>
      <w:lvlText w:val="•"/>
      <w:lvlJc w:val="left"/>
      <w:pPr>
        <w:ind w:left="8236" w:hanging="211"/>
      </w:pPr>
      <w:rPr>
        <w:rFonts w:hint="default"/>
        <w:lang w:val="zh-CN" w:eastAsia="zh-CN" w:bidi="zh-CN"/>
      </w:rPr>
    </w:lvl>
    <w:lvl w:ilvl="8" w:tentative="0">
      <w:start w:val="0"/>
      <w:numFmt w:val="bullet"/>
      <w:lvlText w:val="•"/>
      <w:lvlJc w:val="left"/>
      <w:pPr>
        <w:ind w:left="9307" w:hanging="211"/>
      </w:pPr>
      <w:rPr>
        <w:rFonts w:hint="default"/>
        <w:lang w:val="zh-CN" w:eastAsia="zh-CN" w:bidi="zh-CN"/>
      </w:rPr>
    </w:lvl>
  </w:abstractNum>
  <w:num w:numId="1">
    <w:abstractNumId w:val="4"/>
  </w:num>
  <w:num w:numId="2">
    <w:abstractNumId w:val="3"/>
  </w:num>
  <w:num w:numId="3">
    <w:abstractNumId w:val="9"/>
  </w:num>
  <w:num w:numId="4">
    <w:abstractNumId w:val="2"/>
  </w:num>
  <w:num w:numId="5">
    <w:abstractNumId w:val="1"/>
  </w:num>
  <w:num w:numId="6">
    <w:abstractNumId w:val="6"/>
  </w:num>
  <w:num w:numId="7">
    <w:abstractNumId w:val="7"/>
  </w:num>
  <w:num w:numId="8">
    <w:abstractNumId w:val="11"/>
  </w:num>
  <w:num w:numId="9">
    <w:abstractNumId w:val="5"/>
  </w:num>
  <w:num w:numId="10">
    <w:abstractNumId w:val="0"/>
  </w:num>
  <w:num w:numId="11">
    <w:abstractNumId w:val="8"/>
  </w:num>
  <w:num w:numId="12">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documentProtection w:enforcement="0"/>
  <w:defaultTabStop w:val="720"/>
  <w:drawingGridHorizontalSpacing w:val="110"/>
  <w:displayHorizontalDrawingGridEvery w:val="2"/>
  <w:characterSpacingControl w:val="doNotCompress"/>
  <w:compat>
    <w:ulTrailSpac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019348CC"/>
    <w:rsid w:val="040A03C5"/>
    <w:rsid w:val="056517B2"/>
    <w:rsid w:val="07F85DE5"/>
    <w:rsid w:val="0892775E"/>
    <w:rsid w:val="0B9225E3"/>
    <w:rsid w:val="0E156D63"/>
    <w:rsid w:val="0E79557B"/>
    <w:rsid w:val="1357307B"/>
    <w:rsid w:val="1537461D"/>
    <w:rsid w:val="181D71FB"/>
    <w:rsid w:val="1BFB4A76"/>
    <w:rsid w:val="1BFC5ACB"/>
    <w:rsid w:val="1DF726D6"/>
    <w:rsid w:val="20150B5B"/>
    <w:rsid w:val="24392E9E"/>
    <w:rsid w:val="2624312A"/>
    <w:rsid w:val="28337CCA"/>
    <w:rsid w:val="2A185D84"/>
    <w:rsid w:val="2CFE5FDA"/>
    <w:rsid w:val="2F582532"/>
    <w:rsid w:val="303C028F"/>
    <w:rsid w:val="34327B31"/>
    <w:rsid w:val="353E0BA8"/>
    <w:rsid w:val="38EF0A45"/>
    <w:rsid w:val="392340F5"/>
    <w:rsid w:val="3B8521A8"/>
    <w:rsid w:val="400721ED"/>
    <w:rsid w:val="41194EEA"/>
    <w:rsid w:val="44542CAE"/>
    <w:rsid w:val="45B82639"/>
    <w:rsid w:val="47C507E9"/>
    <w:rsid w:val="4FE244D6"/>
    <w:rsid w:val="532F7DC9"/>
    <w:rsid w:val="57973188"/>
    <w:rsid w:val="5C355706"/>
    <w:rsid w:val="5EBD3CCB"/>
    <w:rsid w:val="6398384E"/>
    <w:rsid w:val="63F800F2"/>
    <w:rsid w:val="694E579B"/>
    <w:rsid w:val="6CD67CC9"/>
    <w:rsid w:val="6D9916B1"/>
    <w:rsid w:val="6EC213DC"/>
    <w:rsid w:val="74C1032B"/>
    <w:rsid w:val="79E22FE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1" w:semiHidden="0" w:name="Normal"/>
    <w:lsdException w:qFormat="1" w:unhideWhenUsed="0" w:uiPriority="1" w:semiHidden="0" w:name="heading 1"/>
    <w:lsdException w:qFormat="1" w:unhideWhenUsed="0" w:uiPriority="1" w:semiHidden="0" w:name="heading 2"/>
    <w:lsdException w:qFormat="1" w:unhideWhenUsed="0" w:uiPriority="1" w:semiHidden="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qFormat="1"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iPriority="1" w:name="Default Paragraph Font"/>
    <w:lsdException w:qFormat="1" w:unhideWhenUsed="0" w:uiPriority="1"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1"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1"/>
    <w:pPr>
      <w:widowControl w:val="0"/>
      <w:autoSpaceDE w:val="0"/>
      <w:autoSpaceDN w:val="0"/>
      <w:spacing w:before="0" w:after="0" w:line="240" w:lineRule="auto"/>
      <w:ind w:left="0" w:right="0"/>
      <w:jc w:val="left"/>
    </w:pPr>
    <w:rPr>
      <w:rFonts w:ascii="宋体" w:hAnsi="宋体" w:eastAsia="宋体" w:cs="宋体"/>
      <w:sz w:val="22"/>
      <w:szCs w:val="22"/>
      <w:lang w:val="zh-CN" w:eastAsia="zh-CN" w:bidi="zh-CN"/>
    </w:rPr>
  </w:style>
  <w:style w:type="paragraph" w:styleId="2">
    <w:name w:val="heading 1"/>
    <w:basedOn w:val="1"/>
    <w:next w:val="1"/>
    <w:qFormat/>
    <w:uiPriority w:val="1"/>
    <w:pPr>
      <w:spacing w:before="51"/>
      <w:ind w:left="4291" w:right="4717"/>
      <w:jc w:val="center"/>
      <w:outlineLvl w:val="1"/>
    </w:pPr>
    <w:rPr>
      <w:rFonts w:ascii="宋体" w:hAnsi="宋体" w:eastAsia="宋体" w:cs="宋体"/>
      <w:sz w:val="30"/>
      <w:szCs w:val="30"/>
      <w:lang w:val="zh-CN" w:eastAsia="zh-CN" w:bidi="zh-CN"/>
    </w:rPr>
  </w:style>
  <w:style w:type="paragraph" w:styleId="3">
    <w:name w:val="heading 2"/>
    <w:basedOn w:val="1"/>
    <w:next w:val="1"/>
    <w:qFormat/>
    <w:uiPriority w:val="1"/>
    <w:pPr>
      <w:ind w:left="260"/>
      <w:outlineLvl w:val="2"/>
    </w:pPr>
    <w:rPr>
      <w:rFonts w:ascii="宋体" w:hAnsi="宋体" w:eastAsia="宋体" w:cs="宋体"/>
      <w:b/>
      <w:bCs/>
      <w:sz w:val="28"/>
      <w:szCs w:val="28"/>
      <w:lang w:val="zh-CN" w:eastAsia="zh-CN" w:bidi="zh-CN"/>
    </w:rPr>
  </w:style>
  <w:style w:type="paragraph" w:styleId="4">
    <w:name w:val="heading 3"/>
    <w:basedOn w:val="1"/>
    <w:next w:val="1"/>
    <w:qFormat/>
    <w:uiPriority w:val="1"/>
    <w:pPr>
      <w:spacing w:before="68"/>
      <w:ind w:left="940" w:hanging="360"/>
      <w:outlineLvl w:val="3"/>
    </w:pPr>
    <w:rPr>
      <w:rFonts w:ascii="仿宋_GB2312" w:hAnsi="仿宋_GB2312" w:eastAsia="仿宋_GB2312" w:cs="仿宋_GB2312"/>
      <w:b/>
      <w:bCs/>
      <w:sz w:val="24"/>
      <w:szCs w:val="24"/>
      <w:lang w:val="zh-CN" w:eastAsia="zh-CN" w:bidi="zh-CN"/>
    </w:rPr>
  </w:style>
  <w:style w:type="character" w:default="1" w:styleId="8">
    <w:name w:val="Default Paragraph Font"/>
    <w:semiHidden/>
    <w:unhideWhenUsed/>
    <w:qFormat/>
    <w:uiPriority w:val="1"/>
  </w:style>
  <w:style w:type="table" w:default="1" w:styleId="7">
    <w:name w:val="Normal Table"/>
    <w:semiHidden/>
    <w:qFormat/>
    <w:uiPriority w:val="0"/>
    <w:tblPr>
      <w:tblLayout w:type="fixed"/>
      <w:tblCellMar>
        <w:top w:w="0" w:type="dxa"/>
        <w:left w:w="108" w:type="dxa"/>
        <w:bottom w:w="0" w:type="dxa"/>
        <w:right w:w="108" w:type="dxa"/>
      </w:tblCellMar>
    </w:tblPr>
  </w:style>
  <w:style w:type="paragraph" w:styleId="5">
    <w:name w:val="Body Text"/>
    <w:basedOn w:val="1"/>
    <w:qFormat/>
    <w:uiPriority w:val="1"/>
    <w:rPr>
      <w:rFonts w:ascii="宋体" w:hAnsi="宋体" w:eastAsia="宋体" w:cs="宋体"/>
      <w:sz w:val="21"/>
      <w:szCs w:val="21"/>
      <w:lang w:val="zh-CN" w:eastAsia="zh-CN" w:bidi="zh-CN"/>
    </w:rPr>
  </w:style>
  <w:style w:type="paragraph" w:styleId="6">
    <w:name w:val="header"/>
    <w:basedOn w:val="1"/>
    <w:qFormat/>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table" w:customStyle="1" w:styleId="9">
    <w:name w:val="Table Normal"/>
    <w:semiHidden/>
    <w:unhideWhenUsed/>
    <w:qFormat/>
    <w:uiPriority w:val="2"/>
    <w:tblPr>
      <w:tblLayout w:type="fixed"/>
      <w:tblCellMar>
        <w:top w:w="0" w:type="dxa"/>
        <w:left w:w="0" w:type="dxa"/>
        <w:bottom w:w="0" w:type="dxa"/>
        <w:right w:w="0" w:type="dxa"/>
      </w:tblCellMar>
    </w:tblPr>
  </w:style>
  <w:style w:type="paragraph" w:styleId="10">
    <w:name w:val="List Paragraph"/>
    <w:basedOn w:val="1"/>
    <w:qFormat/>
    <w:uiPriority w:val="1"/>
    <w:pPr>
      <w:ind w:left="1056" w:hanging="212"/>
    </w:pPr>
    <w:rPr>
      <w:rFonts w:ascii="宋体" w:hAnsi="宋体" w:eastAsia="宋体" w:cs="宋体"/>
      <w:lang w:val="zh-CN" w:eastAsia="zh-CN" w:bidi="zh-CN"/>
    </w:rPr>
  </w:style>
  <w:style w:type="paragraph" w:customStyle="1" w:styleId="11">
    <w:name w:val="Table Paragraph"/>
    <w:basedOn w:val="1"/>
    <w:qFormat/>
    <w:uiPriority w:val="1"/>
    <w:rPr>
      <w:rFonts w:ascii="宋体" w:hAnsi="宋体" w:eastAsia="宋体" w:cs="宋体"/>
      <w:lang w:val="zh-CN" w:eastAsia="zh-CN" w:bidi="zh-CN"/>
    </w:rPr>
  </w:style>
</w:styles>
</file>

<file path=word/_rels/document.xml.rels><?xml version="1.0" encoding="UTF-8" standalone="yes"?>
<Relationships xmlns="http://schemas.openxmlformats.org/package/2006/relationships"><Relationship Id="rId9" Type="http://schemas.openxmlformats.org/officeDocument/2006/relationships/footer" Target="footer6.xml"/><Relationship Id="rId8" Type="http://schemas.openxmlformats.org/officeDocument/2006/relationships/footer" Target="footer5.xml"/><Relationship Id="rId7" Type="http://schemas.openxmlformats.org/officeDocument/2006/relationships/footer" Target="footer4.xml"/><Relationship Id="rId6" Type="http://schemas.openxmlformats.org/officeDocument/2006/relationships/footer" Target="footer3.xml"/><Relationship Id="rId5" Type="http://schemas.openxmlformats.org/officeDocument/2006/relationships/footer" Target="footer2.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numbering" Target="numbering.xml"/><Relationship Id="rId11" Type="http://schemas.openxmlformats.org/officeDocument/2006/relationships/customXml" Target="../customXml/item1.xml"/><Relationship Id="rId10" Type="http://schemas.openxmlformats.org/officeDocument/2006/relationships/theme" Target="theme/theme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
    <customSectPr/>
    <customSectPr/>
    <customSectPr/>
    <customSectPr/>
    <customSectPr/>
    <customSectPr/>
  </customSectProps>
  <customShpExts>
    <customShpInfo spid="_x0000_s1026"/>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32</Pages>
  <Words>9605</Words>
  <Characters>10181</Characters>
  <TotalTime>2</TotalTime>
  <ScaleCrop>false</ScaleCrop>
  <LinksUpToDate>false</LinksUpToDate>
  <CharactersWithSpaces>10918</CharactersWithSpaces>
  <Application>WPS Office_11.3.0.8775_F1E327BC-269C-435d-A152-05C5408002CA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2020-03-17T10:20:00Z</dcterms:created>
  <dc:creator>Administrator</dc:creator>
  <cp:lastModifiedBy>丛林植物人</cp:lastModifiedBy>
  <dcterms:modified xsi:type="dcterms:W3CDTF">2020-03-17T17:42:47Z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2016-06-19T00:00:00Z</vt:filetime>
  </property>
  <property fmtid="{D5CDD505-2E9C-101B-9397-08002B2CF9AE}" pid="3" name="LastSaved">
    <vt:filetime>2020-03-17T00:00:00Z</vt:filetime>
  </property>
  <property fmtid="{D5CDD505-2E9C-101B-9397-08002B2CF9AE}" pid="4" name="KSOProductBuildVer">
    <vt:lpwstr>2052-11.3.0.8775</vt:lpwstr>
  </property>
</Properties>
</file>